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2078"/>
        <w:gridCol w:w="1276"/>
        <w:gridCol w:w="567"/>
        <w:gridCol w:w="1134"/>
        <w:gridCol w:w="1985"/>
        <w:gridCol w:w="2126"/>
        <w:gridCol w:w="283"/>
        <w:gridCol w:w="664"/>
      </w:tblGrid>
      <w:tr w:rsidR="009B1BF1" w:rsidRPr="007A5EFD" w14:paraId="38CC24CE" w14:textId="77777777" w:rsidTr="00D96D71">
        <w:trPr>
          <w:trHeight w:val="20"/>
        </w:trPr>
        <w:tc>
          <w:tcPr>
            <w:tcW w:w="235" w:type="dxa"/>
            <w:tcBorders>
              <w:top w:val="nil"/>
              <w:left w:val="nil"/>
              <w:bottom w:val="nil"/>
              <w:right w:val="nil"/>
            </w:tcBorders>
            <w:shd w:val="clear" w:color="auto" w:fill="FFFFFF" w:themeFill="background1"/>
            <w:noWrap/>
            <w:tcMar>
              <w:left w:w="0" w:type="dxa"/>
              <w:right w:w="0" w:type="dxa"/>
            </w:tcMar>
          </w:tcPr>
          <w:p w14:paraId="0134D5CA" w14:textId="77777777" w:rsidR="009B1BF1" w:rsidRPr="002C21A2" w:rsidRDefault="009B1BF1" w:rsidP="002C21A2">
            <w:pPr>
              <w:spacing w:after="0"/>
              <w:rPr>
                <w:rStyle w:val="Hidden"/>
              </w:rPr>
            </w:pPr>
          </w:p>
        </w:tc>
        <w:tc>
          <w:tcPr>
            <w:tcW w:w="10113" w:type="dxa"/>
            <w:gridSpan w:val="8"/>
            <w:tcBorders>
              <w:top w:val="nil"/>
              <w:left w:val="nil"/>
              <w:bottom w:val="nil"/>
              <w:right w:val="nil"/>
            </w:tcBorders>
            <w:shd w:val="clear" w:color="auto" w:fill="FFFFFF" w:themeFill="background1"/>
          </w:tcPr>
          <w:p w14:paraId="62FA5643"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2E161931" w14:textId="77777777" w:rsidTr="00D96D71">
        <w:trPr>
          <w:trHeight w:val="344"/>
        </w:trPr>
        <w:tc>
          <w:tcPr>
            <w:tcW w:w="10348" w:type="dxa"/>
            <w:gridSpan w:val="9"/>
            <w:tcBorders>
              <w:top w:val="nil"/>
              <w:left w:val="nil"/>
              <w:bottom w:val="nil"/>
              <w:right w:val="nil"/>
            </w:tcBorders>
            <w:shd w:val="clear" w:color="auto" w:fill="FFFFFF" w:themeFill="background1"/>
            <w:noWrap/>
            <w:tcMar>
              <w:left w:w="0" w:type="dxa"/>
              <w:right w:w="0" w:type="dxa"/>
            </w:tcMar>
            <w:vAlign w:val="center"/>
          </w:tcPr>
          <w:p w14:paraId="1C4C16DF" w14:textId="26424ABD" w:rsidR="00B07092" w:rsidRPr="000D5D6E" w:rsidRDefault="00D96D71" w:rsidP="00F1111F">
            <w:pPr>
              <w:pStyle w:val="Subtitle0"/>
              <w:rPr>
                <w:rFonts w:ascii="Lato" w:hAnsi="Lato" w:cs="Arial"/>
                <w:b/>
                <w:color w:val="127CC0"/>
                <w:sz w:val="22"/>
                <w:szCs w:val="36"/>
              </w:rPr>
            </w:pPr>
            <w:r w:rsidRPr="006E7A32">
              <w:t xml:space="preserve">Chief </w:t>
            </w:r>
            <w:r w:rsidRPr="00F1111F">
              <w:t>Minister’s</w:t>
            </w:r>
            <w:r w:rsidRPr="006E7A32">
              <w:t xml:space="preserve"> Public Sector Medal</w:t>
            </w:r>
            <w:r w:rsidR="00F1111F">
              <w:t xml:space="preserve"> nomination form</w:t>
            </w:r>
          </w:p>
        </w:tc>
      </w:tr>
      <w:tr w:rsidR="007D48A4" w:rsidRPr="007A5EFD" w14:paraId="166200D5" w14:textId="77777777" w:rsidTr="00D96D71">
        <w:trPr>
          <w:trHeight w:val="27"/>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14:paraId="20D13EC6" w14:textId="6A0C5575" w:rsidR="007D48A4" w:rsidRPr="004A3CC9" w:rsidRDefault="00C058BD" w:rsidP="00DD13FA">
            <w:pPr>
              <w:rPr>
                <w:rStyle w:val="Questionlabel"/>
                <w:color w:val="1F1F5F" w:themeColor="text1"/>
              </w:rPr>
            </w:pPr>
            <w:r w:rsidRPr="00C058BD">
              <w:rPr>
                <w:rStyle w:val="Questionlabel"/>
                <w:color w:val="FFFFFF" w:themeColor="background1"/>
              </w:rPr>
              <w:t>Please indicate</w:t>
            </w:r>
            <w:r w:rsidR="00F1111F">
              <w:rPr>
                <w:rStyle w:val="Questionlabel"/>
                <w:color w:val="FFFFFF" w:themeColor="background1"/>
              </w:rPr>
              <w:t xml:space="preserve"> with an X</w:t>
            </w:r>
            <w:r w:rsidRPr="00C058BD">
              <w:rPr>
                <w:rStyle w:val="Questionlabel"/>
                <w:color w:val="FFFFFF" w:themeColor="background1"/>
              </w:rPr>
              <w:t xml:space="preserve"> which medal category you wish to nominate:</w:t>
            </w:r>
          </w:p>
        </w:tc>
      </w:tr>
      <w:tr w:rsidR="0083363E" w:rsidRPr="007A5EFD" w14:paraId="0852D784" w14:textId="77777777" w:rsidTr="0083363E">
        <w:trPr>
          <w:trHeight w:val="145"/>
        </w:trPr>
        <w:tc>
          <w:tcPr>
            <w:tcW w:w="3589" w:type="dxa"/>
            <w:gridSpan w:val="3"/>
            <w:tcBorders>
              <w:top w:val="single" w:sz="4" w:space="0" w:color="auto"/>
              <w:bottom w:val="single" w:sz="4" w:space="0" w:color="auto"/>
            </w:tcBorders>
            <w:noWrap/>
            <w:tcMar>
              <w:top w:w="108" w:type="dxa"/>
              <w:bottom w:w="108" w:type="dxa"/>
            </w:tcMar>
          </w:tcPr>
          <w:p w14:paraId="3252339B" w14:textId="77777777" w:rsidR="0083363E" w:rsidRPr="002C0BEF" w:rsidRDefault="0083363E" w:rsidP="002C0BEF">
            <w:r w:rsidRPr="0093347B">
              <w:rPr>
                <w:rFonts w:cs="Arial"/>
              </w:rPr>
              <w:t xml:space="preserve">Chief Minister’s </w:t>
            </w:r>
            <w:r>
              <w:rPr>
                <w:rFonts w:cs="Arial"/>
              </w:rPr>
              <w:t>Medal</w:t>
            </w:r>
          </w:p>
        </w:tc>
        <w:tc>
          <w:tcPr>
            <w:tcW w:w="567" w:type="dxa"/>
            <w:tcBorders>
              <w:top w:val="single" w:sz="4" w:space="0" w:color="auto"/>
              <w:bottom w:val="single" w:sz="4" w:space="0" w:color="auto"/>
            </w:tcBorders>
          </w:tcPr>
          <w:p w14:paraId="6E2D4BAE" w14:textId="6DE62CD1" w:rsidR="0083363E" w:rsidRPr="002C0BEF" w:rsidRDefault="0083363E" w:rsidP="002C0BEF"/>
        </w:tc>
        <w:tc>
          <w:tcPr>
            <w:tcW w:w="5528" w:type="dxa"/>
            <w:gridSpan w:val="4"/>
            <w:tcBorders>
              <w:top w:val="single" w:sz="4" w:space="0" w:color="auto"/>
              <w:bottom w:val="single" w:sz="4" w:space="0" w:color="auto"/>
            </w:tcBorders>
          </w:tcPr>
          <w:p w14:paraId="4F654826" w14:textId="77777777" w:rsidR="0083363E" w:rsidRPr="002C0BEF" w:rsidRDefault="0083363E" w:rsidP="002C0BEF">
            <w:r w:rsidRPr="00EF7291">
              <w:rPr>
                <w:rFonts w:cs="Arial"/>
              </w:rPr>
              <w:t>202</w:t>
            </w:r>
            <w:r>
              <w:rPr>
                <w:rFonts w:cs="Arial"/>
              </w:rPr>
              <w:t>4</w:t>
            </w:r>
            <w:r w:rsidRPr="00EF7291">
              <w:rPr>
                <w:rFonts w:cs="Arial"/>
              </w:rPr>
              <w:t xml:space="preserve"> Outstanding Aboriginal Leadership Medal</w:t>
            </w:r>
          </w:p>
        </w:tc>
        <w:tc>
          <w:tcPr>
            <w:tcW w:w="664" w:type="dxa"/>
            <w:tcBorders>
              <w:top w:val="single" w:sz="4" w:space="0" w:color="auto"/>
              <w:bottom w:val="single" w:sz="4" w:space="0" w:color="auto"/>
            </w:tcBorders>
          </w:tcPr>
          <w:p w14:paraId="48C6A91F" w14:textId="46413A45" w:rsidR="0083363E" w:rsidRPr="002C0BEF" w:rsidRDefault="0083363E" w:rsidP="002C0BEF"/>
        </w:tc>
      </w:tr>
      <w:tr w:rsidR="007D48A4" w:rsidRPr="007A5EFD" w14:paraId="187B25B3" w14:textId="77777777" w:rsidTr="00B07092">
        <w:trPr>
          <w:trHeight w:val="27"/>
        </w:trPr>
        <w:tc>
          <w:tcPr>
            <w:tcW w:w="10348" w:type="dxa"/>
            <w:gridSpan w:val="9"/>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0072BAB0" w14:textId="77777777" w:rsidR="007D48A4" w:rsidRDefault="00C058BD" w:rsidP="00DD13FA">
            <w:pPr>
              <w:rPr>
                <w:rStyle w:val="Questionlabel"/>
                <w:color w:val="FFFFFF" w:themeColor="background1"/>
              </w:rPr>
            </w:pPr>
            <w:r w:rsidRPr="00C058BD">
              <w:rPr>
                <w:rStyle w:val="Questionlabel"/>
                <w:color w:val="FFFFFF" w:themeColor="background1"/>
              </w:rPr>
              <w:t>Details of person being nominated:</w:t>
            </w:r>
          </w:p>
          <w:p w14:paraId="4C70A51D" w14:textId="77777777" w:rsidR="00143A84" w:rsidRPr="00143A84" w:rsidRDefault="00143A84" w:rsidP="00143A84">
            <w:pPr>
              <w:ind w:right="-23"/>
              <w:rPr>
                <w:rStyle w:val="Questionlabel"/>
                <w:rFonts w:cs="Arial"/>
                <w:b w:val="0"/>
                <w:bCs w:val="0"/>
              </w:rPr>
            </w:pPr>
            <w:r w:rsidRPr="0093347B">
              <w:rPr>
                <w:rFonts w:cs="Arial"/>
              </w:rPr>
              <w:t>Please provide details for the person you are nominating. The information provided will remain confidential.</w:t>
            </w:r>
          </w:p>
        </w:tc>
      </w:tr>
      <w:tr w:rsidR="007D48A4" w:rsidRPr="007A5EFD" w14:paraId="7AAAEC07" w14:textId="77777777" w:rsidTr="00D96D71">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47621300" w14:textId="77777777" w:rsidR="007D48A4" w:rsidRPr="007A5EFD" w:rsidRDefault="00C058BD" w:rsidP="00DD13FA">
            <w:pPr>
              <w:rPr>
                <w:rStyle w:val="Questionlabel"/>
              </w:rPr>
            </w:pPr>
            <w:r>
              <w:rPr>
                <w:rStyle w:val="Questionlabel"/>
              </w:rPr>
              <w:t>Title</w:t>
            </w:r>
          </w:p>
        </w:tc>
        <w:tc>
          <w:tcPr>
            <w:tcW w:w="8035" w:type="dxa"/>
            <w:gridSpan w:val="7"/>
            <w:tcBorders>
              <w:top w:val="single" w:sz="4" w:space="0" w:color="auto"/>
              <w:bottom w:val="single" w:sz="4" w:space="0" w:color="auto"/>
              <w:right w:val="single" w:sz="4" w:space="0" w:color="auto"/>
            </w:tcBorders>
            <w:noWrap/>
            <w:tcMar>
              <w:top w:w="108" w:type="dxa"/>
              <w:bottom w:w="108" w:type="dxa"/>
            </w:tcMar>
          </w:tcPr>
          <w:p w14:paraId="187FD213" w14:textId="77777777" w:rsidR="007D48A4" w:rsidRPr="002C0BEF" w:rsidRDefault="007D48A4" w:rsidP="002C0BEF"/>
        </w:tc>
      </w:tr>
      <w:tr w:rsidR="00872B4E" w:rsidRPr="007A5EFD" w14:paraId="789F80F7" w14:textId="77777777" w:rsidTr="00D96D71">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0A2DD38A" w14:textId="77777777" w:rsidR="00872B4E" w:rsidRPr="007A5EFD" w:rsidRDefault="00C058BD" w:rsidP="00DD13FA">
            <w:pPr>
              <w:rPr>
                <w:rStyle w:val="Questionlabel"/>
              </w:rPr>
            </w:pPr>
            <w:r>
              <w:rPr>
                <w:rStyle w:val="Questionlabel"/>
              </w:rPr>
              <w:t>Surname</w:t>
            </w:r>
          </w:p>
        </w:tc>
        <w:tc>
          <w:tcPr>
            <w:tcW w:w="2977" w:type="dxa"/>
            <w:gridSpan w:val="3"/>
            <w:tcBorders>
              <w:top w:val="single" w:sz="4" w:space="0" w:color="auto"/>
              <w:bottom w:val="single" w:sz="4" w:space="0" w:color="auto"/>
              <w:right w:val="single" w:sz="4" w:space="0" w:color="auto"/>
            </w:tcBorders>
            <w:noWrap/>
            <w:tcMar>
              <w:top w:w="108" w:type="dxa"/>
              <w:bottom w:w="108" w:type="dxa"/>
            </w:tcMar>
          </w:tcPr>
          <w:p w14:paraId="1B190683" w14:textId="77777777" w:rsidR="00872B4E" w:rsidRPr="002C0BEF" w:rsidRDefault="00872B4E" w:rsidP="002C0BEF"/>
        </w:tc>
        <w:tc>
          <w:tcPr>
            <w:tcW w:w="1985" w:type="dxa"/>
            <w:tcBorders>
              <w:top w:val="single" w:sz="4" w:space="0" w:color="auto"/>
              <w:bottom w:val="single" w:sz="4" w:space="0" w:color="auto"/>
              <w:right w:val="single" w:sz="4" w:space="0" w:color="auto"/>
            </w:tcBorders>
            <w:tcMar>
              <w:top w:w="108" w:type="dxa"/>
              <w:bottom w:w="108" w:type="dxa"/>
            </w:tcMar>
          </w:tcPr>
          <w:p w14:paraId="2A1B9DF7" w14:textId="77777777" w:rsidR="00872B4E" w:rsidRPr="007A5EFD" w:rsidRDefault="00C058BD" w:rsidP="00F822EB">
            <w:pPr>
              <w:rPr>
                <w:rStyle w:val="Questionlabel"/>
              </w:rPr>
            </w:pPr>
            <w:r>
              <w:rPr>
                <w:rStyle w:val="Questionlabel"/>
              </w:rPr>
              <w:t>Given names</w:t>
            </w:r>
          </w:p>
        </w:tc>
        <w:tc>
          <w:tcPr>
            <w:tcW w:w="3073" w:type="dxa"/>
            <w:gridSpan w:val="3"/>
            <w:tcBorders>
              <w:top w:val="single" w:sz="4" w:space="0" w:color="auto"/>
              <w:bottom w:val="single" w:sz="4" w:space="0" w:color="auto"/>
              <w:right w:val="single" w:sz="4" w:space="0" w:color="auto"/>
            </w:tcBorders>
            <w:tcMar>
              <w:top w:w="108" w:type="dxa"/>
              <w:bottom w:w="108" w:type="dxa"/>
            </w:tcMar>
          </w:tcPr>
          <w:p w14:paraId="0087E66D" w14:textId="77777777" w:rsidR="00872B4E" w:rsidRPr="002C0BEF" w:rsidRDefault="00872B4E" w:rsidP="002C0BEF"/>
        </w:tc>
      </w:tr>
      <w:tr w:rsidR="00C058BD" w:rsidRPr="007A5EFD" w14:paraId="4F543BB3" w14:textId="77777777" w:rsidTr="00D96D71">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1A238BBB" w14:textId="77777777" w:rsidR="00C058BD" w:rsidRDefault="00C058BD" w:rsidP="00DD13FA">
            <w:pPr>
              <w:rPr>
                <w:rStyle w:val="Questionlabel"/>
              </w:rPr>
            </w:pPr>
            <w:r>
              <w:rPr>
                <w:rStyle w:val="Questionlabel"/>
              </w:rPr>
              <w:t>Current position</w:t>
            </w:r>
          </w:p>
        </w:tc>
        <w:tc>
          <w:tcPr>
            <w:tcW w:w="2977" w:type="dxa"/>
            <w:gridSpan w:val="3"/>
            <w:tcBorders>
              <w:top w:val="single" w:sz="4" w:space="0" w:color="auto"/>
              <w:bottom w:val="single" w:sz="4" w:space="0" w:color="auto"/>
              <w:right w:val="single" w:sz="4" w:space="0" w:color="auto"/>
            </w:tcBorders>
            <w:noWrap/>
            <w:tcMar>
              <w:top w:w="108" w:type="dxa"/>
              <w:bottom w:w="108" w:type="dxa"/>
            </w:tcMar>
          </w:tcPr>
          <w:p w14:paraId="60B437A9" w14:textId="77777777" w:rsidR="00C058BD" w:rsidRPr="002C0BEF" w:rsidRDefault="00C058BD" w:rsidP="002C0BEF"/>
        </w:tc>
        <w:tc>
          <w:tcPr>
            <w:tcW w:w="1985" w:type="dxa"/>
            <w:tcBorders>
              <w:top w:val="single" w:sz="4" w:space="0" w:color="auto"/>
              <w:bottom w:val="single" w:sz="4" w:space="0" w:color="auto"/>
              <w:right w:val="single" w:sz="4" w:space="0" w:color="auto"/>
            </w:tcBorders>
            <w:tcMar>
              <w:top w:w="108" w:type="dxa"/>
              <w:bottom w:w="108" w:type="dxa"/>
            </w:tcMar>
          </w:tcPr>
          <w:p w14:paraId="7CC8271B" w14:textId="77777777" w:rsidR="00C058BD" w:rsidRDefault="00143A84" w:rsidP="00F822EB">
            <w:pPr>
              <w:rPr>
                <w:rStyle w:val="Questionlabel"/>
              </w:rPr>
            </w:pPr>
            <w:r>
              <w:rPr>
                <w:rStyle w:val="Questionlabel"/>
              </w:rPr>
              <w:t>Division/u</w:t>
            </w:r>
            <w:r w:rsidR="00C058BD">
              <w:rPr>
                <w:rStyle w:val="Questionlabel"/>
              </w:rPr>
              <w:t>nit</w:t>
            </w:r>
          </w:p>
        </w:tc>
        <w:tc>
          <w:tcPr>
            <w:tcW w:w="3073" w:type="dxa"/>
            <w:gridSpan w:val="3"/>
            <w:tcBorders>
              <w:top w:val="single" w:sz="4" w:space="0" w:color="auto"/>
              <w:bottom w:val="single" w:sz="4" w:space="0" w:color="auto"/>
              <w:right w:val="single" w:sz="4" w:space="0" w:color="auto"/>
            </w:tcBorders>
            <w:tcMar>
              <w:top w:w="108" w:type="dxa"/>
              <w:bottom w:w="108" w:type="dxa"/>
            </w:tcMar>
          </w:tcPr>
          <w:p w14:paraId="25913969" w14:textId="77777777" w:rsidR="00C058BD" w:rsidRPr="002C0BEF" w:rsidRDefault="00C058BD" w:rsidP="002C0BEF"/>
        </w:tc>
      </w:tr>
      <w:tr w:rsidR="00C058BD" w:rsidRPr="007A5EFD" w14:paraId="65878947" w14:textId="77777777" w:rsidTr="00B07092">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6D831199" w14:textId="77777777" w:rsidR="00C058BD" w:rsidRDefault="00143A84" w:rsidP="00DD13FA">
            <w:pPr>
              <w:rPr>
                <w:rStyle w:val="Questionlabel"/>
              </w:rPr>
            </w:pPr>
            <w:r>
              <w:rPr>
                <w:rStyle w:val="Questionlabel"/>
              </w:rPr>
              <w:t>Agency</w:t>
            </w:r>
          </w:p>
        </w:tc>
        <w:tc>
          <w:tcPr>
            <w:tcW w:w="2977" w:type="dxa"/>
            <w:gridSpan w:val="3"/>
            <w:tcBorders>
              <w:top w:val="single" w:sz="4" w:space="0" w:color="auto"/>
              <w:bottom w:val="single" w:sz="4" w:space="0" w:color="auto"/>
              <w:right w:val="single" w:sz="4" w:space="0" w:color="auto"/>
            </w:tcBorders>
            <w:noWrap/>
            <w:tcMar>
              <w:top w:w="108" w:type="dxa"/>
              <w:bottom w:w="108" w:type="dxa"/>
            </w:tcMar>
          </w:tcPr>
          <w:p w14:paraId="58471709" w14:textId="77777777" w:rsidR="00C058BD" w:rsidRPr="002C0BEF" w:rsidRDefault="00C058BD" w:rsidP="002C0BEF"/>
        </w:tc>
        <w:tc>
          <w:tcPr>
            <w:tcW w:w="1985" w:type="dxa"/>
            <w:tcBorders>
              <w:top w:val="single" w:sz="4" w:space="0" w:color="auto"/>
              <w:bottom w:val="single" w:sz="4" w:space="0" w:color="auto"/>
              <w:right w:val="single" w:sz="4" w:space="0" w:color="auto"/>
            </w:tcBorders>
            <w:tcMar>
              <w:top w:w="108" w:type="dxa"/>
              <w:bottom w:w="108" w:type="dxa"/>
            </w:tcMar>
          </w:tcPr>
          <w:p w14:paraId="3A4BA93C" w14:textId="77777777" w:rsidR="00C058BD" w:rsidRDefault="00143A84" w:rsidP="00F822EB">
            <w:pPr>
              <w:rPr>
                <w:rStyle w:val="Questionlabel"/>
              </w:rPr>
            </w:pPr>
            <w:r>
              <w:rPr>
                <w:rStyle w:val="Questionlabel"/>
              </w:rPr>
              <w:t>Region</w:t>
            </w:r>
          </w:p>
        </w:tc>
        <w:tc>
          <w:tcPr>
            <w:tcW w:w="3073" w:type="dxa"/>
            <w:gridSpan w:val="3"/>
            <w:tcBorders>
              <w:top w:val="single" w:sz="4" w:space="0" w:color="auto"/>
              <w:bottom w:val="single" w:sz="4" w:space="0" w:color="auto"/>
              <w:right w:val="single" w:sz="4" w:space="0" w:color="auto"/>
            </w:tcBorders>
            <w:tcMar>
              <w:top w:w="108" w:type="dxa"/>
              <w:bottom w:w="108" w:type="dxa"/>
            </w:tcMar>
          </w:tcPr>
          <w:p w14:paraId="03A82B08" w14:textId="77777777" w:rsidR="00C058BD" w:rsidRPr="002C0BEF" w:rsidRDefault="00C058BD" w:rsidP="002C0BEF"/>
        </w:tc>
      </w:tr>
      <w:tr w:rsidR="00143A84" w:rsidRPr="007A5EFD" w14:paraId="654DB10E" w14:textId="77777777" w:rsidTr="00B07092">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1BAA4B8D" w14:textId="77777777" w:rsidR="00143A84" w:rsidRDefault="00143A84" w:rsidP="00DD13FA">
            <w:pPr>
              <w:rPr>
                <w:rStyle w:val="Questionlabel"/>
              </w:rPr>
            </w:pPr>
            <w:r>
              <w:rPr>
                <w:rStyle w:val="Questionlabel"/>
              </w:rPr>
              <w:t>Home postal address</w:t>
            </w:r>
          </w:p>
        </w:tc>
        <w:tc>
          <w:tcPr>
            <w:tcW w:w="8035" w:type="dxa"/>
            <w:gridSpan w:val="7"/>
            <w:tcBorders>
              <w:top w:val="single" w:sz="4" w:space="0" w:color="auto"/>
              <w:bottom w:val="single" w:sz="4" w:space="0" w:color="auto"/>
              <w:right w:val="single" w:sz="4" w:space="0" w:color="auto"/>
            </w:tcBorders>
            <w:noWrap/>
            <w:tcMar>
              <w:top w:w="108" w:type="dxa"/>
              <w:bottom w:w="108" w:type="dxa"/>
            </w:tcMar>
          </w:tcPr>
          <w:p w14:paraId="6F212322" w14:textId="77777777" w:rsidR="00143A84" w:rsidRPr="002C0BEF" w:rsidRDefault="00143A84" w:rsidP="002C0BEF"/>
        </w:tc>
      </w:tr>
      <w:tr w:rsidR="00143A84" w:rsidRPr="007A5EFD" w14:paraId="1E70CEA8" w14:textId="77777777" w:rsidTr="00B07092">
        <w:trPr>
          <w:trHeight w:val="516"/>
        </w:trPr>
        <w:tc>
          <w:tcPr>
            <w:tcW w:w="10348" w:type="dxa"/>
            <w:gridSpan w:val="9"/>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226C3C31" w14:textId="77777777" w:rsidR="00143A84" w:rsidRDefault="00143A84" w:rsidP="001E5606">
            <w:pPr>
              <w:rPr>
                <w:rStyle w:val="Questionlabel"/>
                <w:color w:val="FFFFFF" w:themeColor="background1"/>
              </w:rPr>
            </w:pPr>
            <w:r w:rsidRPr="00143A84">
              <w:rPr>
                <w:rStyle w:val="Questionlabel"/>
                <w:color w:val="FFFFFF" w:themeColor="background1"/>
              </w:rPr>
              <w:t>Details of person submitting nomination</w:t>
            </w:r>
          </w:p>
          <w:p w14:paraId="2D4DD854" w14:textId="77777777" w:rsidR="00143A84" w:rsidRPr="00143A84" w:rsidRDefault="00143A84" w:rsidP="001E5606">
            <w:pPr>
              <w:rPr>
                <w:rStyle w:val="Questionlabel"/>
                <w:b w:val="0"/>
              </w:rPr>
            </w:pPr>
            <w:r w:rsidRPr="00143A84">
              <w:rPr>
                <w:rStyle w:val="Questionlabel"/>
                <w:b w:val="0"/>
              </w:rPr>
              <w:t>Please complete this section with your details.</w:t>
            </w:r>
          </w:p>
        </w:tc>
      </w:tr>
      <w:tr w:rsidR="00143A84" w:rsidRPr="002C0BEF" w14:paraId="7FAA67D3" w14:textId="77777777" w:rsidTr="00D96D71">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68B4C916" w14:textId="77777777" w:rsidR="00D96D71" w:rsidRPr="007A5EFD" w:rsidRDefault="00143A84" w:rsidP="001E5606">
            <w:pPr>
              <w:rPr>
                <w:rStyle w:val="Questionlabel"/>
              </w:rPr>
            </w:pPr>
            <w:r>
              <w:rPr>
                <w:rStyle w:val="Questionlabel"/>
              </w:rPr>
              <w:t>Name</w:t>
            </w:r>
          </w:p>
        </w:tc>
        <w:tc>
          <w:tcPr>
            <w:tcW w:w="8035" w:type="dxa"/>
            <w:gridSpan w:val="7"/>
            <w:tcBorders>
              <w:top w:val="single" w:sz="4" w:space="0" w:color="auto"/>
              <w:bottom w:val="single" w:sz="4" w:space="0" w:color="auto"/>
              <w:right w:val="single" w:sz="4" w:space="0" w:color="auto"/>
            </w:tcBorders>
            <w:noWrap/>
            <w:tcMar>
              <w:top w:w="108" w:type="dxa"/>
              <w:bottom w:w="108" w:type="dxa"/>
            </w:tcMar>
          </w:tcPr>
          <w:p w14:paraId="7A934AD3" w14:textId="77777777" w:rsidR="00143A84" w:rsidRPr="002C0BEF" w:rsidRDefault="00143A84" w:rsidP="001E5606"/>
        </w:tc>
      </w:tr>
      <w:tr w:rsidR="00143A84" w:rsidRPr="002C0BEF" w14:paraId="0931F093" w14:textId="77777777" w:rsidTr="00D96D71">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475E0E80" w14:textId="77777777" w:rsidR="00143A84" w:rsidRDefault="00143A84" w:rsidP="001E5606">
            <w:pPr>
              <w:rPr>
                <w:rStyle w:val="Questionlabel"/>
              </w:rPr>
            </w:pPr>
            <w:r>
              <w:rPr>
                <w:rStyle w:val="Questionlabel"/>
              </w:rPr>
              <w:t>Current position</w:t>
            </w:r>
          </w:p>
        </w:tc>
        <w:tc>
          <w:tcPr>
            <w:tcW w:w="2977" w:type="dxa"/>
            <w:gridSpan w:val="3"/>
            <w:tcBorders>
              <w:top w:val="single" w:sz="4" w:space="0" w:color="auto"/>
              <w:bottom w:val="single" w:sz="4" w:space="0" w:color="auto"/>
              <w:right w:val="single" w:sz="4" w:space="0" w:color="auto"/>
            </w:tcBorders>
            <w:noWrap/>
            <w:tcMar>
              <w:top w:w="108" w:type="dxa"/>
              <w:bottom w:w="108" w:type="dxa"/>
            </w:tcMar>
          </w:tcPr>
          <w:p w14:paraId="7E5F2049" w14:textId="77777777" w:rsidR="00143A84" w:rsidRPr="002C0BEF" w:rsidRDefault="00143A84" w:rsidP="001E5606"/>
        </w:tc>
        <w:tc>
          <w:tcPr>
            <w:tcW w:w="1985" w:type="dxa"/>
            <w:tcBorders>
              <w:top w:val="single" w:sz="4" w:space="0" w:color="auto"/>
              <w:bottom w:val="single" w:sz="4" w:space="0" w:color="auto"/>
              <w:right w:val="single" w:sz="4" w:space="0" w:color="auto"/>
            </w:tcBorders>
            <w:tcMar>
              <w:top w:w="108" w:type="dxa"/>
              <w:bottom w:w="108" w:type="dxa"/>
            </w:tcMar>
          </w:tcPr>
          <w:p w14:paraId="22667DEB" w14:textId="77777777" w:rsidR="00143A84" w:rsidRDefault="00143A84" w:rsidP="001E5606">
            <w:pPr>
              <w:rPr>
                <w:rStyle w:val="Questionlabel"/>
              </w:rPr>
            </w:pPr>
            <w:r>
              <w:rPr>
                <w:rStyle w:val="Questionlabel"/>
              </w:rPr>
              <w:t>Division/unit</w:t>
            </w:r>
          </w:p>
        </w:tc>
        <w:tc>
          <w:tcPr>
            <w:tcW w:w="3073" w:type="dxa"/>
            <w:gridSpan w:val="3"/>
            <w:tcBorders>
              <w:top w:val="single" w:sz="4" w:space="0" w:color="auto"/>
              <w:bottom w:val="single" w:sz="4" w:space="0" w:color="auto"/>
              <w:right w:val="single" w:sz="4" w:space="0" w:color="auto"/>
            </w:tcBorders>
            <w:tcMar>
              <w:top w:w="108" w:type="dxa"/>
              <w:bottom w:w="108" w:type="dxa"/>
            </w:tcMar>
          </w:tcPr>
          <w:p w14:paraId="50F95B57" w14:textId="77777777" w:rsidR="00143A84" w:rsidRPr="002C0BEF" w:rsidRDefault="00143A84" w:rsidP="001E5606"/>
        </w:tc>
      </w:tr>
      <w:tr w:rsidR="00143A84" w:rsidRPr="002C0BEF" w14:paraId="382497E2" w14:textId="77777777" w:rsidTr="00D96D71">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5BE6F451" w14:textId="77777777" w:rsidR="00143A84" w:rsidRDefault="00143A84" w:rsidP="001E5606">
            <w:pPr>
              <w:rPr>
                <w:rStyle w:val="Questionlabel"/>
              </w:rPr>
            </w:pPr>
            <w:r>
              <w:rPr>
                <w:rStyle w:val="Questionlabel"/>
              </w:rPr>
              <w:t>Agency</w:t>
            </w:r>
          </w:p>
        </w:tc>
        <w:tc>
          <w:tcPr>
            <w:tcW w:w="2977" w:type="dxa"/>
            <w:gridSpan w:val="3"/>
            <w:tcBorders>
              <w:top w:val="single" w:sz="4" w:space="0" w:color="auto"/>
              <w:bottom w:val="single" w:sz="4" w:space="0" w:color="auto"/>
              <w:right w:val="single" w:sz="4" w:space="0" w:color="auto"/>
            </w:tcBorders>
            <w:noWrap/>
            <w:tcMar>
              <w:top w:w="108" w:type="dxa"/>
              <w:bottom w:w="108" w:type="dxa"/>
            </w:tcMar>
          </w:tcPr>
          <w:p w14:paraId="4637BB1D" w14:textId="77777777" w:rsidR="00143A84" w:rsidRPr="002C0BEF" w:rsidRDefault="00143A84" w:rsidP="001E5606"/>
        </w:tc>
        <w:tc>
          <w:tcPr>
            <w:tcW w:w="1985" w:type="dxa"/>
            <w:tcBorders>
              <w:top w:val="single" w:sz="4" w:space="0" w:color="auto"/>
              <w:bottom w:val="single" w:sz="4" w:space="0" w:color="auto"/>
              <w:right w:val="single" w:sz="4" w:space="0" w:color="auto"/>
            </w:tcBorders>
            <w:tcMar>
              <w:top w:w="108" w:type="dxa"/>
              <w:bottom w:w="108" w:type="dxa"/>
            </w:tcMar>
          </w:tcPr>
          <w:p w14:paraId="631232C1" w14:textId="77777777" w:rsidR="00143A84" w:rsidRDefault="00143A84" w:rsidP="001E5606">
            <w:pPr>
              <w:rPr>
                <w:rStyle w:val="Questionlabel"/>
              </w:rPr>
            </w:pPr>
            <w:r>
              <w:rPr>
                <w:rStyle w:val="Questionlabel"/>
              </w:rPr>
              <w:t>Telephone</w:t>
            </w:r>
          </w:p>
        </w:tc>
        <w:tc>
          <w:tcPr>
            <w:tcW w:w="3073" w:type="dxa"/>
            <w:gridSpan w:val="3"/>
            <w:tcBorders>
              <w:top w:val="single" w:sz="4" w:space="0" w:color="auto"/>
              <w:bottom w:val="single" w:sz="4" w:space="0" w:color="auto"/>
              <w:right w:val="single" w:sz="4" w:space="0" w:color="auto"/>
            </w:tcBorders>
            <w:tcMar>
              <w:top w:w="108" w:type="dxa"/>
              <w:bottom w:w="108" w:type="dxa"/>
            </w:tcMar>
          </w:tcPr>
          <w:p w14:paraId="4C32138B" w14:textId="77777777" w:rsidR="00143A84" w:rsidRPr="002C0BEF" w:rsidRDefault="00143A84" w:rsidP="001E5606"/>
        </w:tc>
      </w:tr>
      <w:tr w:rsidR="00143A84" w:rsidRPr="002C0BEF" w14:paraId="1193FD41" w14:textId="77777777" w:rsidTr="00B07092">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6EE39184" w14:textId="77777777" w:rsidR="00143A84" w:rsidRDefault="00143A84" w:rsidP="001E5606">
            <w:pPr>
              <w:rPr>
                <w:rStyle w:val="Questionlabel"/>
              </w:rPr>
            </w:pPr>
            <w:r>
              <w:rPr>
                <w:rStyle w:val="Questionlabel"/>
              </w:rPr>
              <w:t>Email</w:t>
            </w:r>
          </w:p>
        </w:tc>
        <w:tc>
          <w:tcPr>
            <w:tcW w:w="8035" w:type="dxa"/>
            <w:gridSpan w:val="7"/>
            <w:tcBorders>
              <w:top w:val="single" w:sz="4" w:space="0" w:color="auto"/>
              <w:bottom w:val="single" w:sz="4" w:space="0" w:color="auto"/>
              <w:right w:val="single" w:sz="4" w:space="0" w:color="auto"/>
            </w:tcBorders>
            <w:noWrap/>
            <w:tcMar>
              <w:top w:w="108" w:type="dxa"/>
              <w:bottom w:w="108" w:type="dxa"/>
            </w:tcMar>
          </w:tcPr>
          <w:p w14:paraId="2B525BAE" w14:textId="77777777" w:rsidR="00143A84" w:rsidRPr="002C0BEF" w:rsidRDefault="00143A84" w:rsidP="001E5606"/>
        </w:tc>
      </w:tr>
      <w:tr w:rsidR="00143A84" w:rsidRPr="002C0BEF" w14:paraId="62F6716F" w14:textId="77777777" w:rsidTr="00B07092">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75674E53" w14:textId="77777777" w:rsidR="00143A84" w:rsidRDefault="00143A84" w:rsidP="001E5606">
            <w:pPr>
              <w:rPr>
                <w:rStyle w:val="Questionlabel"/>
              </w:rPr>
            </w:pPr>
            <w:r>
              <w:rPr>
                <w:rStyle w:val="Questionlabel"/>
              </w:rPr>
              <w:t>Signature</w:t>
            </w:r>
          </w:p>
        </w:tc>
        <w:tc>
          <w:tcPr>
            <w:tcW w:w="2977" w:type="dxa"/>
            <w:gridSpan w:val="3"/>
            <w:tcBorders>
              <w:top w:val="single" w:sz="4" w:space="0" w:color="auto"/>
              <w:bottom w:val="single" w:sz="4" w:space="0" w:color="auto"/>
              <w:right w:val="single" w:sz="4" w:space="0" w:color="auto"/>
            </w:tcBorders>
            <w:noWrap/>
            <w:tcMar>
              <w:top w:w="108" w:type="dxa"/>
              <w:bottom w:w="108" w:type="dxa"/>
            </w:tcMar>
          </w:tcPr>
          <w:p w14:paraId="1734AA56" w14:textId="77777777" w:rsidR="00143A84" w:rsidRPr="002C0BEF" w:rsidRDefault="00143A84" w:rsidP="001E5606"/>
        </w:tc>
        <w:tc>
          <w:tcPr>
            <w:tcW w:w="1985" w:type="dxa"/>
            <w:tcBorders>
              <w:top w:val="single" w:sz="4" w:space="0" w:color="auto"/>
              <w:bottom w:val="single" w:sz="4" w:space="0" w:color="auto"/>
              <w:right w:val="single" w:sz="4" w:space="0" w:color="auto"/>
            </w:tcBorders>
            <w:tcMar>
              <w:top w:w="108" w:type="dxa"/>
              <w:bottom w:w="108" w:type="dxa"/>
            </w:tcMar>
          </w:tcPr>
          <w:p w14:paraId="5A77532C" w14:textId="77777777" w:rsidR="00143A84" w:rsidRDefault="00143A84" w:rsidP="001E5606">
            <w:pPr>
              <w:rPr>
                <w:rStyle w:val="Questionlabel"/>
              </w:rPr>
            </w:pPr>
            <w:r>
              <w:rPr>
                <w:rStyle w:val="Questionlabel"/>
              </w:rPr>
              <w:t>Date</w:t>
            </w:r>
          </w:p>
        </w:tc>
        <w:tc>
          <w:tcPr>
            <w:tcW w:w="3073" w:type="dxa"/>
            <w:gridSpan w:val="3"/>
            <w:tcBorders>
              <w:top w:val="single" w:sz="4" w:space="0" w:color="auto"/>
              <w:bottom w:val="single" w:sz="4" w:space="0" w:color="auto"/>
              <w:right w:val="single" w:sz="4" w:space="0" w:color="auto"/>
            </w:tcBorders>
            <w:tcMar>
              <w:top w:w="108" w:type="dxa"/>
              <w:bottom w:w="108" w:type="dxa"/>
            </w:tcMar>
          </w:tcPr>
          <w:p w14:paraId="2EBEA616" w14:textId="77777777" w:rsidR="00143A84" w:rsidRPr="002C0BEF" w:rsidRDefault="00143A84" w:rsidP="001E5606"/>
        </w:tc>
      </w:tr>
      <w:tr w:rsidR="00143A84" w:rsidRPr="00143A84" w14:paraId="21359BDA" w14:textId="77777777" w:rsidTr="00B07092">
        <w:trPr>
          <w:trHeight w:val="516"/>
        </w:trPr>
        <w:tc>
          <w:tcPr>
            <w:tcW w:w="10348" w:type="dxa"/>
            <w:gridSpan w:val="9"/>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1B12631B" w14:textId="77777777" w:rsidR="00143A84" w:rsidRDefault="00143A84" w:rsidP="001E5606">
            <w:pPr>
              <w:rPr>
                <w:rStyle w:val="Questionlabel"/>
                <w:color w:val="FFFFFF" w:themeColor="background1"/>
              </w:rPr>
            </w:pPr>
            <w:r>
              <w:rPr>
                <w:rStyle w:val="Questionlabel"/>
                <w:color w:val="FFFFFF" w:themeColor="background1"/>
              </w:rPr>
              <w:t>Referees</w:t>
            </w:r>
          </w:p>
          <w:p w14:paraId="2B70CB57" w14:textId="77777777" w:rsidR="00143A84" w:rsidRPr="00143A84" w:rsidRDefault="00143A84" w:rsidP="00143A84">
            <w:pPr>
              <w:ind w:right="-23"/>
              <w:rPr>
                <w:rStyle w:val="Questionlabel"/>
                <w:rFonts w:cs="Arial"/>
                <w:b w:val="0"/>
                <w:bCs w:val="0"/>
              </w:rPr>
            </w:pPr>
            <w:r w:rsidRPr="0066567A">
              <w:rPr>
                <w:rFonts w:cs="Arial"/>
              </w:rPr>
              <w:t>List the names of persons who have provided referee statements to support the submission.</w:t>
            </w:r>
          </w:p>
        </w:tc>
      </w:tr>
      <w:tr w:rsidR="00143A84" w:rsidRPr="002C0BEF" w14:paraId="7CDCE5FB" w14:textId="77777777" w:rsidTr="00D96D71">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20A8CC78" w14:textId="77777777" w:rsidR="00143A84" w:rsidRPr="007A5EFD" w:rsidRDefault="00143A84" w:rsidP="001E5606">
            <w:pPr>
              <w:rPr>
                <w:rStyle w:val="Questionlabel"/>
              </w:rPr>
            </w:pPr>
            <w:r>
              <w:rPr>
                <w:rStyle w:val="Questionlabel"/>
              </w:rPr>
              <w:t>Name</w:t>
            </w:r>
          </w:p>
        </w:tc>
        <w:tc>
          <w:tcPr>
            <w:tcW w:w="8035" w:type="dxa"/>
            <w:gridSpan w:val="7"/>
            <w:tcBorders>
              <w:top w:val="single" w:sz="4" w:space="0" w:color="auto"/>
              <w:bottom w:val="single" w:sz="4" w:space="0" w:color="auto"/>
              <w:right w:val="single" w:sz="4" w:space="0" w:color="auto"/>
            </w:tcBorders>
            <w:noWrap/>
            <w:tcMar>
              <w:top w:w="108" w:type="dxa"/>
              <w:bottom w:w="108" w:type="dxa"/>
            </w:tcMar>
          </w:tcPr>
          <w:p w14:paraId="06B8DC02" w14:textId="77777777" w:rsidR="00143A84" w:rsidRPr="002C0BEF" w:rsidRDefault="00143A84" w:rsidP="001E5606"/>
        </w:tc>
      </w:tr>
      <w:tr w:rsidR="00143A84" w:rsidRPr="002C0BEF" w14:paraId="6C2757A8" w14:textId="77777777" w:rsidTr="00B07092">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416FC34C" w14:textId="77777777" w:rsidR="00143A84" w:rsidRDefault="00143A84" w:rsidP="001E5606">
            <w:pPr>
              <w:rPr>
                <w:rStyle w:val="Questionlabel"/>
              </w:rPr>
            </w:pPr>
            <w:r>
              <w:rPr>
                <w:rStyle w:val="Questionlabel"/>
              </w:rPr>
              <w:t>Current position</w:t>
            </w:r>
          </w:p>
        </w:tc>
        <w:tc>
          <w:tcPr>
            <w:tcW w:w="8035" w:type="dxa"/>
            <w:gridSpan w:val="7"/>
            <w:tcBorders>
              <w:top w:val="single" w:sz="4" w:space="0" w:color="auto"/>
              <w:bottom w:val="single" w:sz="4" w:space="0" w:color="auto"/>
              <w:right w:val="single" w:sz="4" w:space="0" w:color="auto"/>
            </w:tcBorders>
            <w:noWrap/>
            <w:tcMar>
              <w:top w:w="108" w:type="dxa"/>
              <w:bottom w:w="108" w:type="dxa"/>
            </w:tcMar>
          </w:tcPr>
          <w:p w14:paraId="77A410D9" w14:textId="77777777" w:rsidR="00143A84" w:rsidRPr="002C0BEF" w:rsidRDefault="00143A84" w:rsidP="001E5606"/>
        </w:tc>
      </w:tr>
      <w:tr w:rsidR="00143A84" w:rsidRPr="002C0BEF" w14:paraId="7FCA9785" w14:textId="77777777" w:rsidTr="00B07092">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3C5AA791" w14:textId="77777777" w:rsidR="00143A84" w:rsidRDefault="00143A84" w:rsidP="001E5606">
            <w:pPr>
              <w:rPr>
                <w:rStyle w:val="Questionlabel"/>
              </w:rPr>
            </w:pPr>
            <w:r>
              <w:rPr>
                <w:rStyle w:val="Questionlabel"/>
              </w:rPr>
              <w:t>Agency</w:t>
            </w:r>
          </w:p>
        </w:tc>
        <w:tc>
          <w:tcPr>
            <w:tcW w:w="8035" w:type="dxa"/>
            <w:gridSpan w:val="7"/>
            <w:tcBorders>
              <w:top w:val="single" w:sz="4" w:space="0" w:color="auto"/>
              <w:bottom w:val="single" w:sz="4" w:space="0" w:color="auto"/>
              <w:right w:val="single" w:sz="4" w:space="0" w:color="auto"/>
            </w:tcBorders>
            <w:noWrap/>
            <w:tcMar>
              <w:top w:w="108" w:type="dxa"/>
              <w:bottom w:w="108" w:type="dxa"/>
            </w:tcMar>
          </w:tcPr>
          <w:p w14:paraId="7CDB2FED" w14:textId="77777777" w:rsidR="00143A84" w:rsidRPr="002C0BEF" w:rsidRDefault="00143A84" w:rsidP="001E5606"/>
        </w:tc>
      </w:tr>
      <w:tr w:rsidR="00143A84" w:rsidRPr="002C0BEF" w14:paraId="1DC3D032" w14:textId="77777777" w:rsidTr="00B07092">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487B601D" w14:textId="77777777" w:rsidR="00143A84" w:rsidRDefault="00143A84" w:rsidP="0083363E">
            <w:pPr>
              <w:keepNext/>
              <w:rPr>
                <w:rStyle w:val="Questionlabel"/>
              </w:rPr>
            </w:pPr>
            <w:r>
              <w:rPr>
                <w:rStyle w:val="Questionlabel"/>
              </w:rPr>
              <w:lastRenderedPageBreak/>
              <w:t>Name</w:t>
            </w:r>
          </w:p>
        </w:tc>
        <w:tc>
          <w:tcPr>
            <w:tcW w:w="8035" w:type="dxa"/>
            <w:gridSpan w:val="7"/>
            <w:tcBorders>
              <w:top w:val="single" w:sz="4" w:space="0" w:color="auto"/>
              <w:bottom w:val="single" w:sz="4" w:space="0" w:color="auto"/>
              <w:right w:val="single" w:sz="4" w:space="0" w:color="auto"/>
            </w:tcBorders>
            <w:noWrap/>
            <w:tcMar>
              <w:top w:w="108" w:type="dxa"/>
              <w:bottom w:w="108" w:type="dxa"/>
            </w:tcMar>
          </w:tcPr>
          <w:p w14:paraId="40231AB1" w14:textId="77777777" w:rsidR="00143A84" w:rsidRPr="002C0BEF" w:rsidRDefault="00143A84" w:rsidP="0083363E">
            <w:pPr>
              <w:keepNext/>
            </w:pPr>
          </w:p>
        </w:tc>
      </w:tr>
      <w:tr w:rsidR="00143A84" w:rsidRPr="002C0BEF" w14:paraId="7518511A" w14:textId="77777777" w:rsidTr="00B07092">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7C16C41C" w14:textId="77777777" w:rsidR="00143A84" w:rsidRDefault="00143A84" w:rsidP="001E5606">
            <w:pPr>
              <w:rPr>
                <w:rStyle w:val="Questionlabel"/>
              </w:rPr>
            </w:pPr>
            <w:r>
              <w:rPr>
                <w:rStyle w:val="Questionlabel"/>
              </w:rPr>
              <w:t>Current position</w:t>
            </w:r>
          </w:p>
        </w:tc>
        <w:tc>
          <w:tcPr>
            <w:tcW w:w="8035" w:type="dxa"/>
            <w:gridSpan w:val="7"/>
            <w:tcBorders>
              <w:top w:val="single" w:sz="4" w:space="0" w:color="auto"/>
              <w:bottom w:val="single" w:sz="4" w:space="0" w:color="auto"/>
              <w:right w:val="single" w:sz="4" w:space="0" w:color="auto"/>
            </w:tcBorders>
            <w:noWrap/>
            <w:tcMar>
              <w:top w:w="108" w:type="dxa"/>
              <w:bottom w:w="108" w:type="dxa"/>
            </w:tcMar>
          </w:tcPr>
          <w:p w14:paraId="106E5DFC" w14:textId="77777777" w:rsidR="00143A84" w:rsidRPr="002C0BEF" w:rsidRDefault="00143A84" w:rsidP="001E5606"/>
        </w:tc>
      </w:tr>
      <w:tr w:rsidR="00143A84" w:rsidRPr="002C0BEF" w14:paraId="0E9A59B1" w14:textId="77777777" w:rsidTr="00B07092">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40EC5A5E" w14:textId="77777777" w:rsidR="00143A84" w:rsidRDefault="00143A84" w:rsidP="001E5606">
            <w:pPr>
              <w:rPr>
                <w:rStyle w:val="Questionlabel"/>
              </w:rPr>
            </w:pPr>
            <w:r>
              <w:rPr>
                <w:rStyle w:val="Questionlabel"/>
              </w:rPr>
              <w:t>Agency</w:t>
            </w:r>
          </w:p>
        </w:tc>
        <w:tc>
          <w:tcPr>
            <w:tcW w:w="8035" w:type="dxa"/>
            <w:gridSpan w:val="7"/>
            <w:tcBorders>
              <w:top w:val="single" w:sz="4" w:space="0" w:color="auto"/>
              <w:bottom w:val="single" w:sz="4" w:space="0" w:color="auto"/>
              <w:right w:val="single" w:sz="4" w:space="0" w:color="auto"/>
            </w:tcBorders>
            <w:noWrap/>
            <w:tcMar>
              <w:top w:w="108" w:type="dxa"/>
              <w:bottom w:w="108" w:type="dxa"/>
            </w:tcMar>
          </w:tcPr>
          <w:p w14:paraId="46538ECE" w14:textId="77777777" w:rsidR="00143A84" w:rsidRPr="002C0BEF" w:rsidRDefault="00143A84" w:rsidP="001E5606"/>
        </w:tc>
      </w:tr>
      <w:tr w:rsidR="0077154D" w:rsidRPr="00143A84" w14:paraId="5060504B" w14:textId="77777777" w:rsidTr="00B07092">
        <w:trPr>
          <w:trHeight w:val="516"/>
        </w:trPr>
        <w:tc>
          <w:tcPr>
            <w:tcW w:w="10348" w:type="dxa"/>
            <w:gridSpan w:val="9"/>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5471D02D" w14:textId="77777777" w:rsidR="0077154D" w:rsidRDefault="0077154D" w:rsidP="001E5606">
            <w:pPr>
              <w:rPr>
                <w:rStyle w:val="Questionlabel"/>
                <w:color w:val="FFFFFF" w:themeColor="background1"/>
              </w:rPr>
            </w:pPr>
            <w:r w:rsidRPr="0077154D">
              <w:rPr>
                <w:rStyle w:val="Questionlabel"/>
                <w:color w:val="FFFFFF" w:themeColor="background1"/>
              </w:rPr>
              <w:t>Chief Executive Officer endorsement</w:t>
            </w:r>
            <w:r>
              <w:rPr>
                <w:rStyle w:val="Questionlabel"/>
                <w:color w:val="FFFFFF" w:themeColor="background1"/>
              </w:rPr>
              <w:t xml:space="preserve"> </w:t>
            </w:r>
          </w:p>
          <w:p w14:paraId="2D4C426A" w14:textId="77777777" w:rsidR="0077154D" w:rsidRPr="0077154D" w:rsidRDefault="0077154D" w:rsidP="0077154D">
            <w:pPr>
              <w:tabs>
                <w:tab w:val="left" w:pos="1985"/>
                <w:tab w:val="right" w:pos="10490"/>
              </w:tabs>
              <w:spacing w:after="120"/>
              <w:rPr>
                <w:rFonts w:cs="Arial"/>
                <w:color w:val="FFFFFF" w:themeColor="background1"/>
              </w:rPr>
            </w:pPr>
            <w:r w:rsidRPr="0077154D">
              <w:rPr>
                <w:rFonts w:cs="Arial"/>
                <w:color w:val="FFFFFF" w:themeColor="background1"/>
              </w:rPr>
              <w:t>I understand that should the above nominee be awarded a medal, my agency will ensure a ticket is allocated to the medal recipient and their chosen guest at the event.</w:t>
            </w:r>
          </w:p>
          <w:p w14:paraId="619C9DD8" w14:textId="77777777" w:rsidR="0077154D" w:rsidRPr="0077154D" w:rsidRDefault="0077154D" w:rsidP="0077154D">
            <w:pPr>
              <w:tabs>
                <w:tab w:val="left" w:pos="1985"/>
                <w:tab w:val="right" w:pos="10490"/>
              </w:tabs>
              <w:spacing w:after="120"/>
              <w:rPr>
                <w:rStyle w:val="Questionlabel"/>
                <w:rFonts w:cs="Arial"/>
                <w:b w:val="0"/>
                <w:bCs w:val="0"/>
                <w:color w:val="000000"/>
              </w:rPr>
            </w:pPr>
            <w:r w:rsidRPr="0077154D">
              <w:rPr>
                <w:rFonts w:cs="Arial"/>
                <w:color w:val="FFFFFF" w:themeColor="background1"/>
              </w:rPr>
              <w:t>I proudly endorse this nomination on behalf of the agency:</w:t>
            </w:r>
          </w:p>
        </w:tc>
      </w:tr>
      <w:tr w:rsidR="0077154D" w:rsidRPr="002C0BEF" w14:paraId="36CFE2B3" w14:textId="77777777" w:rsidTr="00D96D71">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19F52B82" w14:textId="77777777" w:rsidR="0077154D" w:rsidRPr="007A5EFD" w:rsidRDefault="0077154D" w:rsidP="001E5606">
            <w:pPr>
              <w:rPr>
                <w:rStyle w:val="Questionlabel"/>
              </w:rPr>
            </w:pPr>
            <w:r>
              <w:rPr>
                <w:rStyle w:val="Questionlabel"/>
              </w:rPr>
              <w:t>Name</w:t>
            </w:r>
          </w:p>
        </w:tc>
        <w:tc>
          <w:tcPr>
            <w:tcW w:w="8035" w:type="dxa"/>
            <w:gridSpan w:val="7"/>
            <w:tcBorders>
              <w:top w:val="single" w:sz="4" w:space="0" w:color="auto"/>
              <w:bottom w:val="single" w:sz="4" w:space="0" w:color="auto"/>
              <w:right w:val="single" w:sz="4" w:space="0" w:color="auto"/>
            </w:tcBorders>
            <w:noWrap/>
            <w:tcMar>
              <w:top w:w="108" w:type="dxa"/>
              <w:bottom w:w="108" w:type="dxa"/>
            </w:tcMar>
          </w:tcPr>
          <w:p w14:paraId="6D92E108" w14:textId="77777777" w:rsidR="0077154D" w:rsidRPr="002C0BEF" w:rsidRDefault="0077154D" w:rsidP="001E5606"/>
        </w:tc>
      </w:tr>
      <w:tr w:rsidR="0077154D" w:rsidRPr="002C0BEF" w14:paraId="448AB7DA" w14:textId="77777777" w:rsidTr="00B07092">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6038AAFE" w14:textId="77777777" w:rsidR="0077154D" w:rsidRDefault="0077154D" w:rsidP="001E5606">
            <w:pPr>
              <w:rPr>
                <w:rStyle w:val="Questionlabel"/>
              </w:rPr>
            </w:pPr>
            <w:r>
              <w:rPr>
                <w:rStyle w:val="Questionlabel"/>
              </w:rPr>
              <w:t>Signature</w:t>
            </w:r>
          </w:p>
        </w:tc>
        <w:tc>
          <w:tcPr>
            <w:tcW w:w="8035" w:type="dxa"/>
            <w:gridSpan w:val="7"/>
            <w:tcBorders>
              <w:top w:val="single" w:sz="4" w:space="0" w:color="auto"/>
              <w:bottom w:val="single" w:sz="4" w:space="0" w:color="auto"/>
              <w:right w:val="single" w:sz="4" w:space="0" w:color="auto"/>
            </w:tcBorders>
            <w:noWrap/>
            <w:tcMar>
              <w:top w:w="108" w:type="dxa"/>
              <w:bottom w:w="108" w:type="dxa"/>
            </w:tcMar>
          </w:tcPr>
          <w:p w14:paraId="7904B46D" w14:textId="77777777" w:rsidR="0077154D" w:rsidRPr="002C0BEF" w:rsidRDefault="0077154D" w:rsidP="001E5606"/>
        </w:tc>
      </w:tr>
      <w:tr w:rsidR="0077154D" w:rsidRPr="002C0BEF" w14:paraId="66884939" w14:textId="77777777" w:rsidTr="00781CEB">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18BC0296" w14:textId="77777777" w:rsidR="0077154D" w:rsidRDefault="0077154D" w:rsidP="001E5606">
            <w:pPr>
              <w:rPr>
                <w:rStyle w:val="Questionlabel"/>
              </w:rPr>
            </w:pPr>
            <w:r>
              <w:rPr>
                <w:rStyle w:val="Questionlabel"/>
              </w:rPr>
              <w:t>Date</w:t>
            </w:r>
          </w:p>
        </w:tc>
        <w:tc>
          <w:tcPr>
            <w:tcW w:w="8035" w:type="dxa"/>
            <w:gridSpan w:val="7"/>
            <w:tcBorders>
              <w:top w:val="single" w:sz="4" w:space="0" w:color="auto"/>
              <w:bottom w:val="single" w:sz="4" w:space="0" w:color="auto"/>
              <w:right w:val="single" w:sz="4" w:space="0" w:color="auto"/>
            </w:tcBorders>
            <w:noWrap/>
            <w:tcMar>
              <w:top w:w="108" w:type="dxa"/>
              <w:bottom w:w="108" w:type="dxa"/>
            </w:tcMar>
          </w:tcPr>
          <w:p w14:paraId="7FBBE68A" w14:textId="77777777" w:rsidR="0077154D" w:rsidRPr="002C0BEF" w:rsidRDefault="0077154D" w:rsidP="001E5606"/>
        </w:tc>
      </w:tr>
      <w:tr w:rsidR="0077154D" w:rsidRPr="0077154D" w14:paraId="3B2C2A1E" w14:textId="77777777" w:rsidTr="00781CEB">
        <w:trPr>
          <w:trHeight w:val="516"/>
        </w:trPr>
        <w:tc>
          <w:tcPr>
            <w:tcW w:w="10348"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2F12E94" w14:textId="77777777" w:rsidR="0077154D" w:rsidRDefault="0077154D" w:rsidP="001E5606">
            <w:pPr>
              <w:tabs>
                <w:tab w:val="left" w:pos="1985"/>
                <w:tab w:val="right" w:pos="10490"/>
              </w:tabs>
              <w:spacing w:after="120"/>
              <w:rPr>
                <w:rStyle w:val="Questionlabel"/>
                <w:color w:val="FFFFFF" w:themeColor="background1"/>
              </w:rPr>
            </w:pPr>
            <w:r w:rsidRPr="0077154D">
              <w:rPr>
                <w:rStyle w:val="Questionlabel"/>
                <w:color w:val="FFFFFF" w:themeColor="background1"/>
              </w:rPr>
              <w:t>Submission statement</w:t>
            </w:r>
          </w:p>
          <w:p w14:paraId="5994C3E6" w14:textId="77777777" w:rsidR="0077154D" w:rsidRPr="0077154D" w:rsidRDefault="0077154D" w:rsidP="001E5606">
            <w:pPr>
              <w:tabs>
                <w:tab w:val="left" w:pos="1985"/>
                <w:tab w:val="right" w:pos="10490"/>
              </w:tabs>
              <w:spacing w:after="120"/>
              <w:rPr>
                <w:rStyle w:val="Questionlabel"/>
                <w:rFonts w:cs="Arial"/>
                <w:b w:val="0"/>
                <w:bCs w:val="0"/>
                <w:color w:val="000000"/>
              </w:rPr>
            </w:pPr>
            <w:r w:rsidRPr="0077154D">
              <w:rPr>
                <w:rStyle w:val="Questionlabel"/>
                <w:rFonts w:cs="Arial"/>
                <w:b w:val="0"/>
                <w:bCs w:val="0"/>
                <w:color w:val="FFFFFF" w:themeColor="background1"/>
              </w:rPr>
              <w:t>Use the space provided or attach a separate statement addressing the following headings (1200 words max.)</w:t>
            </w:r>
          </w:p>
        </w:tc>
      </w:tr>
      <w:tr w:rsidR="0077154D" w:rsidRPr="002C0BEF" w14:paraId="6A0158A8" w14:textId="77777777" w:rsidTr="00781CEB">
        <w:trPr>
          <w:trHeight w:val="27"/>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28589964" w14:textId="77777777" w:rsidR="0077154D" w:rsidRPr="002C0BEF" w:rsidRDefault="0077154D" w:rsidP="0083363E">
            <w:pPr>
              <w:tabs>
                <w:tab w:val="right" w:pos="10490"/>
              </w:tabs>
            </w:pPr>
            <w:r w:rsidRPr="0077154D">
              <w:t>How the nominee has displayed outstanding and commendable service:</w:t>
            </w:r>
          </w:p>
        </w:tc>
      </w:tr>
      <w:tr w:rsidR="00D96D71" w:rsidRPr="002C0BEF" w14:paraId="033545A5" w14:textId="77777777" w:rsidTr="00030255">
        <w:trPr>
          <w:trHeight w:val="1364"/>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50B3223C" w14:textId="77777777" w:rsidR="00D96D71" w:rsidRPr="002C0BEF" w:rsidRDefault="00D96D71" w:rsidP="001E5606"/>
        </w:tc>
      </w:tr>
      <w:tr w:rsidR="006452EF" w:rsidRPr="002C0BEF" w14:paraId="46F1616F" w14:textId="77777777" w:rsidTr="00781CEB">
        <w:trPr>
          <w:trHeight w:val="27"/>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60CD8197" w14:textId="25C31A98" w:rsidR="006452EF" w:rsidRPr="002C0BEF" w:rsidRDefault="0083363E" w:rsidP="0083363E">
            <w:pPr>
              <w:tabs>
                <w:tab w:val="right" w:pos="10490"/>
              </w:tabs>
            </w:pPr>
            <w:r>
              <w:t>H</w:t>
            </w:r>
            <w:r w:rsidR="006452EF" w:rsidRPr="006452EF">
              <w:t>ow the nominee’s key achievements impacted their agency and its clients:</w:t>
            </w:r>
          </w:p>
        </w:tc>
      </w:tr>
      <w:tr w:rsidR="00D96D71" w:rsidRPr="002C0BEF" w14:paraId="1EA0976C" w14:textId="77777777" w:rsidTr="00D96D71">
        <w:trPr>
          <w:trHeight w:val="1364"/>
        </w:trPr>
        <w:tc>
          <w:tcPr>
            <w:tcW w:w="10348" w:type="dxa"/>
            <w:gridSpan w:val="9"/>
            <w:tcBorders>
              <w:top w:val="single" w:sz="4" w:space="0" w:color="auto"/>
              <w:left w:val="single" w:sz="4" w:space="0" w:color="auto"/>
              <w:right w:val="single" w:sz="4" w:space="0" w:color="auto"/>
            </w:tcBorders>
            <w:noWrap/>
            <w:tcMar>
              <w:top w:w="108" w:type="dxa"/>
              <w:bottom w:w="108" w:type="dxa"/>
            </w:tcMar>
          </w:tcPr>
          <w:p w14:paraId="3533C886" w14:textId="77777777" w:rsidR="00D96D71" w:rsidRPr="002C0BEF" w:rsidRDefault="00D96D71" w:rsidP="001E5606"/>
        </w:tc>
      </w:tr>
      <w:tr w:rsidR="006452EF" w:rsidRPr="002C0BEF" w14:paraId="0292E2FE" w14:textId="77777777" w:rsidTr="00781CEB">
        <w:trPr>
          <w:trHeight w:val="27"/>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11DDBC71" w14:textId="77777777" w:rsidR="006452EF" w:rsidRPr="002C0BEF" w:rsidRDefault="006452EF" w:rsidP="0083363E">
            <w:pPr>
              <w:tabs>
                <w:tab w:val="right" w:pos="10490"/>
              </w:tabs>
            </w:pPr>
            <w:r w:rsidRPr="006452EF">
              <w:t>If relevant, please provide other comments to support the submission</w:t>
            </w:r>
          </w:p>
        </w:tc>
      </w:tr>
      <w:tr w:rsidR="00D96D71" w:rsidRPr="002C0BEF" w14:paraId="18A8CCB6" w14:textId="77777777" w:rsidTr="00B07092">
        <w:trPr>
          <w:trHeight w:val="1364"/>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581AD6A1" w14:textId="77777777" w:rsidR="00D96D71" w:rsidRPr="002C0BEF" w:rsidRDefault="00D96D71" w:rsidP="001E5606"/>
        </w:tc>
      </w:tr>
      <w:tr w:rsidR="0005721C" w:rsidRPr="004A3CC9" w14:paraId="158DA79B" w14:textId="77777777" w:rsidTr="00781CEB">
        <w:trPr>
          <w:trHeight w:val="27"/>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14:paraId="3E3CA8D4" w14:textId="77777777" w:rsidR="002F65C4" w:rsidRDefault="002F65C4" w:rsidP="00781CEB">
            <w:pPr>
              <w:keepNext/>
              <w:rPr>
                <w:rStyle w:val="Questionlabel"/>
                <w:color w:val="FFFFFF" w:themeColor="background1"/>
              </w:rPr>
            </w:pPr>
            <w:r>
              <w:rPr>
                <w:rStyle w:val="Questionlabel"/>
                <w:color w:val="FFFFFF" w:themeColor="background1"/>
              </w:rPr>
              <w:lastRenderedPageBreak/>
              <w:t>Checklist</w:t>
            </w:r>
          </w:p>
          <w:p w14:paraId="382599E5" w14:textId="77777777" w:rsidR="002F65C4" w:rsidRPr="002F65C4" w:rsidRDefault="002F65C4" w:rsidP="00781CEB">
            <w:pPr>
              <w:keepNext/>
              <w:rPr>
                <w:rStyle w:val="Questionlabel"/>
                <w:b w:val="0"/>
                <w:color w:val="FFFFFF" w:themeColor="background1"/>
              </w:rPr>
            </w:pPr>
            <w:r w:rsidRPr="007C3486">
              <w:rPr>
                <w:rStyle w:val="Questionlabel"/>
                <w:b w:val="0"/>
                <w:color w:val="FFFFFF" w:themeColor="background1"/>
              </w:rPr>
              <w:t>When submitting your nomination form, please ensure the following:</w:t>
            </w:r>
          </w:p>
        </w:tc>
      </w:tr>
      <w:tr w:rsidR="00587470" w:rsidRPr="002C0BEF" w14:paraId="693362CC" w14:textId="77777777" w:rsidTr="00781CEB">
        <w:trPr>
          <w:trHeight w:val="145"/>
        </w:trPr>
        <w:tc>
          <w:tcPr>
            <w:tcW w:w="9401"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0E24F1E5" w14:textId="36F4E0FB" w:rsidR="00587470" w:rsidRPr="002C0BEF" w:rsidRDefault="00587470" w:rsidP="007C3486">
            <w:r>
              <w:rPr>
                <w:rFonts w:cs="Arial"/>
              </w:rPr>
              <w:t>All sections have been completed</w:t>
            </w:r>
          </w:p>
        </w:tc>
        <w:tc>
          <w:tcPr>
            <w:tcW w:w="947" w:type="dxa"/>
            <w:gridSpan w:val="2"/>
            <w:tcBorders>
              <w:top w:val="single" w:sz="4" w:space="0" w:color="auto"/>
              <w:left w:val="single" w:sz="4" w:space="0" w:color="auto"/>
              <w:bottom w:val="single" w:sz="4" w:space="0" w:color="auto"/>
              <w:right w:val="single" w:sz="4" w:space="0" w:color="auto"/>
            </w:tcBorders>
          </w:tcPr>
          <w:p w14:paraId="7663AEBC" w14:textId="0C0B774F" w:rsidR="00587470" w:rsidRPr="002C0BEF" w:rsidRDefault="00587470" w:rsidP="007C3486">
            <w:r>
              <w:t>Y/N</w:t>
            </w:r>
          </w:p>
        </w:tc>
      </w:tr>
      <w:tr w:rsidR="00587470" w:rsidRPr="002C0BEF" w14:paraId="1581EACF" w14:textId="77777777" w:rsidTr="00781CEB">
        <w:trPr>
          <w:trHeight w:val="223"/>
        </w:trPr>
        <w:tc>
          <w:tcPr>
            <w:tcW w:w="9401"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01E1DF48" w14:textId="06B71520" w:rsidR="00587470" w:rsidRPr="002C0BEF" w:rsidRDefault="00587470" w:rsidP="007C3486">
            <w:r>
              <w:rPr>
                <w:rFonts w:cs="Arial"/>
              </w:rPr>
              <w:t>Total word count for the submission statement does not exceed 1200 words (exclusive of referee statements)</w:t>
            </w:r>
          </w:p>
        </w:tc>
        <w:tc>
          <w:tcPr>
            <w:tcW w:w="947" w:type="dxa"/>
            <w:gridSpan w:val="2"/>
            <w:tcBorders>
              <w:top w:val="single" w:sz="4" w:space="0" w:color="auto"/>
              <w:left w:val="single" w:sz="4" w:space="0" w:color="auto"/>
              <w:bottom w:val="single" w:sz="4" w:space="0" w:color="auto"/>
              <w:right w:val="single" w:sz="4" w:space="0" w:color="auto"/>
            </w:tcBorders>
          </w:tcPr>
          <w:p w14:paraId="736219BA" w14:textId="0F1408D2" w:rsidR="00587470" w:rsidRPr="002C0BEF" w:rsidRDefault="00587470" w:rsidP="007C3486">
            <w:r>
              <w:t>Y/N</w:t>
            </w:r>
          </w:p>
        </w:tc>
      </w:tr>
      <w:tr w:rsidR="00587470" w:rsidRPr="002C0BEF" w14:paraId="5DBEA69E" w14:textId="77777777" w:rsidTr="00781CEB">
        <w:trPr>
          <w:trHeight w:val="223"/>
        </w:trPr>
        <w:tc>
          <w:tcPr>
            <w:tcW w:w="9401"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5BB2E00A" w14:textId="2726F8DB" w:rsidR="00587470" w:rsidRPr="0093347B" w:rsidRDefault="00587470" w:rsidP="007C3486">
            <w:pPr>
              <w:rPr>
                <w:rFonts w:cs="Arial"/>
              </w:rPr>
            </w:pPr>
            <w:r w:rsidRPr="007C3486">
              <w:rPr>
                <w:rFonts w:cs="Arial"/>
              </w:rPr>
              <w:t>Supplementary material is attached (if applicable)</w:t>
            </w:r>
          </w:p>
        </w:tc>
        <w:tc>
          <w:tcPr>
            <w:tcW w:w="947" w:type="dxa"/>
            <w:gridSpan w:val="2"/>
            <w:tcBorders>
              <w:top w:val="single" w:sz="4" w:space="0" w:color="auto"/>
              <w:left w:val="single" w:sz="4" w:space="0" w:color="auto"/>
              <w:bottom w:val="single" w:sz="4" w:space="0" w:color="auto"/>
              <w:right w:val="single" w:sz="4" w:space="0" w:color="auto"/>
            </w:tcBorders>
          </w:tcPr>
          <w:p w14:paraId="3419D2F4" w14:textId="01794501" w:rsidR="00587470" w:rsidRPr="0093347B" w:rsidRDefault="00587470" w:rsidP="007C3486">
            <w:pPr>
              <w:rPr>
                <w:rFonts w:cs="Arial"/>
              </w:rPr>
            </w:pPr>
            <w:r>
              <w:t>Y/N</w:t>
            </w:r>
          </w:p>
        </w:tc>
      </w:tr>
      <w:tr w:rsidR="00587470" w:rsidRPr="002C0BEF" w14:paraId="19B18AAE" w14:textId="77777777" w:rsidTr="00781CEB">
        <w:trPr>
          <w:trHeight w:val="223"/>
        </w:trPr>
        <w:tc>
          <w:tcPr>
            <w:tcW w:w="9401"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0FB73EDE" w14:textId="4BEB7B8E" w:rsidR="00587470" w:rsidRPr="0093347B" w:rsidRDefault="00587470" w:rsidP="007C3486">
            <w:pPr>
              <w:rPr>
                <w:rFonts w:cs="Arial"/>
              </w:rPr>
            </w:pPr>
            <w:r w:rsidRPr="007C3486">
              <w:rPr>
                <w:rFonts w:cs="Arial"/>
              </w:rPr>
              <w:t>There must be a minimum of two but no more than two referee statements</w:t>
            </w:r>
          </w:p>
        </w:tc>
        <w:tc>
          <w:tcPr>
            <w:tcW w:w="947" w:type="dxa"/>
            <w:gridSpan w:val="2"/>
            <w:tcBorders>
              <w:top w:val="single" w:sz="4" w:space="0" w:color="auto"/>
              <w:left w:val="single" w:sz="4" w:space="0" w:color="auto"/>
              <w:bottom w:val="single" w:sz="4" w:space="0" w:color="auto"/>
              <w:right w:val="single" w:sz="4" w:space="0" w:color="auto"/>
            </w:tcBorders>
          </w:tcPr>
          <w:p w14:paraId="760ADC47" w14:textId="060ED606" w:rsidR="00587470" w:rsidRPr="0093347B" w:rsidRDefault="00587470" w:rsidP="007C3486">
            <w:pPr>
              <w:rPr>
                <w:rFonts w:cs="Arial"/>
              </w:rPr>
            </w:pPr>
            <w:r>
              <w:t>Y/N</w:t>
            </w:r>
          </w:p>
        </w:tc>
      </w:tr>
      <w:tr w:rsidR="00587470" w:rsidRPr="002C0BEF" w14:paraId="6E4780D9" w14:textId="77777777" w:rsidTr="00781CEB">
        <w:trPr>
          <w:trHeight w:val="223"/>
        </w:trPr>
        <w:tc>
          <w:tcPr>
            <w:tcW w:w="9401"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65F9F11B" w14:textId="42FBED2F" w:rsidR="00587470" w:rsidRPr="0093347B" w:rsidRDefault="00587470" w:rsidP="007C3486">
            <w:pPr>
              <w:rPr>
                <w:rFonts w:cs="Arial"/>
              </w:rPr>
            </w:pPr>
            <w:r w:rsidRPr="007C3486">
              <w:rPr>
                <w:rFonts w:cs="Arial"/>
              </w:rPr>
              <w:t>Submission is signed by your agency’s Chief Executive Officer</w:t>
            </w:r>
          </w:p>
        </w:tc>
        <w:tc>
          <w:tcPr>
            <w:tcW w:w="947" w:type="dxa"/>
            <w:gridSpan w:val="2"/>
            <w:tcBorders>
              <w:top w:val="single" w:sz="4" w:space="0" w:color="auto"/>
              <w:left w:val="single" w:sz="4" w:space="0" w:color="auto"/>
              <w:bottom w:val="single" w:sz="4" w:space="0" w:color="auto"/>
              <w:right w:val="single" w:sz="4" w:space="0" w:color="auto"/>
            </w:tcBorders>
          </w:tcPr>
          <w:p w14:paraId="4B21E47E" w14:textId="71EB3F2F" w:rsidR="00587470" w:rsidRPr="0093347B" w:rsidRDefault="00587470" w:rsidP="007C3486">
            <w:pPr>
              <w:rPr>
                <w:rFonts w:cs="Arial"/>
              </w:rPr>
            </w:pPr>
            <w:r>
              <w:t>Y/N</w:t>
            </w:r>
          </w:p>
        </w:tc>
      </w:tr>
      <w:tr w:rsidR="00587470" w:rsidRPr="002C0BEF" w14:paraId="1BFEBBC3" w14:textId="77777777" w:rsidTr="00781CEB">
        <w:trPr>
          <w:trHeight w:val="142"/>
        </w:trPr>
        <w:tc>
          <w:tcPr>
            <w:tcW w:w="9401"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4E08ADCC" w14:textId="4BC8E58B" w:rsidR="00587470" w:rsidRPr="0093347B" w:rsidRDefault="00587470" w:rsidP="007C3486">
            <w:pPr>
              <w:rPr>
                <w:rFonts w:cs="Arial"/>
              </w:rPr>
            </w:pPr>
            <w:r w:rsidRPr="007C3486">
              <w:rPr>
                <w:rFonts w:cs="Arial"/>
              </w:rPr>
              <w:t>Submission must be lodged by Friday 31 May 2024</w:t>
            </w:r>
          </w:p>
        </w:tc>
        <w:tc>
          <w:tcPr>
            <w:tcW w:w="947" w:type="dxa"/>
            <w:gridSpan w:val="2"/>
            <w:tcBorders>
              <w:top w:val="single" w:sz="4" w:space="0" w:color="auto"/>
              <w:left w:val="single" w:sz="4" w:space="0" w:color="auto"/>
              <w:bottom w:val="single" w:sz="4" w:space="0" w:color="auto"/>
              <w:right w:val="single" w:sz="4" w:space="0" w:color="auto"/>
            </w:tcBorders>
          </w:tcPr>
          <w:p w14:paraId="4827052F" w14:textId="0A8180E5" w:rsidR="00587470" w:rsidRPr="0093347B" w:rsidRDefault="00587470" w:rsidP="007C3486">
            <w:pPr>
              <w:rPr>
                <w:rFonts w:cs="Arial"/>
              </w:rPr>
            </w:pPr>
            <w:r>
              <w:t>Y/N</w:t>
            </w:r>
          </w:p>
        </w:tc>
      </w:tr>
      <w:tr w:rsidR="00587470" w:rsidRPr="007A5EFD" w14:paraId="10A1898A" w14:textId="77777777" w:rsidTr="00781CEB">
        <w:trPr>
          <w:trHeight w:val="344"/>
        </w:trPr>
        <w:tc>
          <w:tcPr>
            <w:tcW w:w="10348" w:type="dxa"/>
            <w:gridSpan w:val="9"/>
            <w:tcBorders>
              <w:top w:val="single" w:sz="4" w:space="0" w:color="auto"/>
              <w:left w:val="nil"/>
              <w:bottom w:val="nil"/>
              <w:right w:val="nil"/>
            </w:tcBorders>
            <w:shd w:val="clear" w:color="auto" w:fill="FFFFFF" w:themeFill="background1"/>
            <w:noWrap/>
            <w:tcMar>
              <w:left w:w="0" w:type="dxa"/>
              <w:right w:w="0" w:type="dxa"/>
            </w:tcMar>
            <w:vAlign w:val="center"/>
          </w:tcPr>
          <w:p w14:paraId="7DC0473D" w14:textId="77777777" w:rsidR="009A0BF8" w:rsidRPr="00496E68" w:rsidRDefault="009A0BF8" w:rsidP="009A0BF8">
            <w:pPr>
              <w:pStyle w:val="Heading1"/>
            </w:pPr>
            <w:r w:rsidRPr="00496E68">
              <w:t xml:space="preserve">Lodging a nomination </w:t>
            </w:r>
          </w:p>
          <w:p w14:paraId="5479E34C" w14:textId="77777777" w:rsidR="009A0BF8" w:rsidRPr="002F65C4" w:rsidRDefault="009A0BF8" w:rsidP="009A0BF8">
            <w:pPr>
              <w:spacing w:after="240"/>
            </w:pPr>
            <w:r w:rsidRPr="002F65C4">
              <w:rPr>
                <w:bCs/>
              </w:rPr>
              <w:t>Nominations must be submitted to your agency’s Office of the CEO electronically using this nomination form and be clearly marked.</w:t>
            </w:r>
          </w:p>
          <w:p w14:paraId="6311C96D" w14:textId="77777777" w:rsidR="009A0BF8" w:rsidRPr="003A0374" w:rsidRDefault="009A0BF8" w:rsidP="009A0BF8">
            <w:r w:rsidRPr="003A0374">
              <w:rPr>
                <w:b/>
              </w:rPr>
              <w:t>Nomination - Chief Minister's Medal</w:t>
            </w:r>
            <w:r w:rsidRPr="003A0374">
              <w:t xml:space="preserve"> in the subject title.</w:t>
            </w:r>
          </w:p>
          <w:p w14:paraId="3C694D3D" w14:textId="77777777" w:rsidR="009A0BF8" w:rsidRPr="003A0374" w:rsidRDefault="009A0BF8" w:rsidP="009A0BF8">
            <w:r w:rsidRPr="003A0374">
              <w:t>Your agency’s CEO will shortlist a maximum of three nominations and submit the shortlisted nominations electronically.</w:t>
            </w:r>
          </w:p>
          <w:p w14:paraId="2EC4F38E" w14:textId="77777777" w:rsidR="009A0BF8" w:rsidRPr="003A0374" w:rsidRDefault="009A0BF8" w:rsidP="009A0BF8">
            <w:r w:rsidRPr="003A0374">
              <w:rPr>
                <w:b/>
              </w:rPr>
              <w:t>Email:</w:t>
            </w:r>
            <w:r w:rsidRPr="003A0374">
              <w:t xml:space="preserve">  </w:t>
            </w:r>
            <w:hyperlink r:id="rId9" w:history="1">
              <w:r w:rsidRPr="00C02BEC">
                <w:rPr>
                  <w:rStyle w:val="Hyperlink"/>
                  <w:rFonts w:cs="Arial"/>
                </w:rPr>
                <w:t>CMAwards.CMC@nt.gov.au</w:t>
              </w:r>
            </w:hyperlink>
            <w:r>
              <w:t xml:space="preserve"> </w:t>
            </w:r>
            <w:r w:rsidRPr="003A0374">
              <w:t xml:space="preserve"> </w:t>
            </w:r>
          </w:p>
          <w:p w14:paraId="54C0529F" w14:textId="77777777" w:rsidR="009A0BF8" w:rsidRPr="00030255" w:rsidRDefault="009A0BF8" w:rsidP="009A0BF8">
            <w:r w:rsidRPr="003A0374">
              <w:rPr>
                <w:b/>
              </w:rPr>
              <w:t>Closing date:</w:t>
            </w:r>
            <w:r w:rsidRPr="003A0374">
              <w:t xml:space="preserve"> Submissions must be received by the Office of the Commissioner for Public Employment by</w:t>
            </w:r>
            <w:r>
              <w:t xml:space="preserve"> </w:t>
            </w:r>
            <w:r w:rsidRPr="003A0374">
              <w:rPr>
                <w:b/>
              </w:rPr>
              <w:t>Friday 31 May 2024.</w:t>
            </w:r>
          </w:p>
          <w:p w14:paraId="712E74E7" w14:textId="77777777" w:rsidR="009A0BF8" w:rsidRDefault="009A0BF8" w:rsidP="009A0BF8">
            <w:r w:rsidRPr="003A0374">
              <w:t>Nominations received after the closing date will not be accepted.</w:t>
            </w:r>
          </w:p>
          <w:p w14:paraId="3D9C42E0" w14:textId="77777777" w:rsidR="009A0BF8" w:rsidRDefault="009A0BF8" w:rsidP="009A0BF8">
            <w:pPr>
              <w:pStyle w:val="Heading1"/>
              <w:keepNext w:val="0"/>
              <w:keepLines w:val="0"/>
              <w:widowControl w:val="0"/>
            </w:pPr>
            <w:r>
              <w:t xml:space="preserve">For more </w:t>
            </w:r>
            <w:proofErr w:type="gramStart"/>
            <w:r>
              <w:t>information</w:t>
            </w:r>
            <w:proofErr w:type="gramEnd"/>
            <w:r>
              <w:t xml:space="preserve"> please contact</w:t>
            </w:r>
          </w:p>
          <w:p w14:paraId="2EBE5A0D" w14:textId="77777777" w:rsidR="009A0BF8" w:rsidRPr="00532C13" w:rsidRDefault="009A0BF8" w:rsidP="009A0BF8">
            <w:pPr>
              <w:spacing w:after="0"/>
              <w:ind w:right="-164"/>
              <w:rPr>
                <w:rFonts w:cs="Arial"/>
                <w:color w:val="333333"/>
              </w:rPr>
            </w:pPr>
            <w:r w:rsidRPr="00532C13">
              <w:rPr>
                <w:rFonts w:cs="Arial"/>
                <w:color w:val="333333"/>
              </w:rPr>
              <w:t>Strategic Workforce Planning and Development</w:t>
            </w:r>
          </w:p>
          <w:p w14:paraId="579173EC" w14:textId="77777777" w:rsidR="009A0BF8" w:rsidRPr="00532C13" w:rsidRDefault="009A0BF8" w:rsidP="009A0BF8">
            <w:pPr>
              <w:spacing w:before="80" w:after="0"/>
              <w:ind w:right="-164"/>
              <w:rPr>
                <w:rFonts w:cs="Arial"/>
                <w:color w:val="333333"/>
              </w:rPr>
            </w:pPr>
            <w:r w:rsidRPr="00532C13">
              <w:rPr>
                <w:rFonts w:cs="Arial"/>
                <w:color w:val="333333"/>
              </w:rPr>
              <w:t>Office of the Commissioner for Public Employment</w:t>
            </w:r>
          </w:p>
          <w:p w14:paraId="0218FE5A" w14:textId="77777777" w:rsidR="009A0BF8" w:rsidRPr="0093347B" w:rsidRDefault="009A0BF8" w:rsidP="009A0BF8">
            <w:pPr>
              <w:tabs>
                <w:tab w:val="left" w:pos="851"/>
              </w:tabs>
              <w:spacing w:before="80" w:after="0"/>
              <w:ind w:right="-164"/>
              <w:rPr>
                <w:rFonts w:cs="Arial"/>
                <w:color w:val="333333"/>
              </w:rPr>
            </w:pPr>
            <w:r w:rsidRPr="00532C13">
              <w:rPr>
                <w:rFonts w:cs="Arial"/>
                <w:color w:val="333333"/>
              </w:rPr>
              <w:t>Phone</w:t>
            </w:r>
            <w:r w:rsidRPr="00532C13">
              <w:rPr>
                <w:rFonts w:cs="Arial"/>
                <w:color w:val="333333"/>
              </w:rPr>
              <w:tab/>
              <w:t>(08) 8999 4113</w:t>
            </w:r>
          </w:p>
          <w:p w14:paraId="13E27F77" w14:textId="77777777" w:rsidR="009A0BF8" w:rsidRDefault="009A0BF8" w:rsidP="009A0BF8">
            <w:pPr>
              <w:tabs>
                <w:tab w:val="left" w:pos="851"/>
              </w:tabs>
              <w:spacing w:before="80" w:after="0"/>
              <w:ind w:right="-22"/>
              <w:rPr>
                <w:rFonts w:cs="Arial"/>
                <w:color w:val="333333"/>
              </w:rPr>
            </w:pPr>
            <w:r w:rsidRPr="0093347B">
              <w:rPr>
                <w:rFonts w:cs="Arial"/>
                <w:color w:val="333333"/>
              </w:rPr>
              <w:t>Email</w:t>
            </w:r>
            <w:r w:rsidRPr="0093347B">
              <w:rPr>
                <w:rFonts w:cs="Arial"/>
                <w:color w:val="333333"/>
              </w:rPr>
              <w:tab/>
            </w:r>
            <w:hyperlink r:id="rId10" w:history="1">
              <w:r w:rsidRPr="00C02BEC">
                <w:rPr>
                  <w:rStyle w:val="Hyperlink"/>
                  <w:rFonts w:cs="Arial"/>
                </w:rPr>
                <w:t>CMAwards.CMC@nt.gov.au</w:t>
              </w:r>
            </w:hyperlink>
            <w:r>
              <w:rPr>
                <w:rFonts w:cs="Arial"/>
                <w:color w:val="333333"/>
              </w:rPr>
              <w:t xml:space="preserve"> </w:t>
            </w:r>
          </w:p>
          <w:p w14:paraId="14D132DE" w14:textId="77777777" w:rsidR="009A0BF8" w:rsidRDefault="009A0BF8" w:rsidP="009A0BF8">
            <w:pPr>
              <w:pStyle w:val="Heading1"/>
              <w:keepNext w:val="0"/>
              <w:keepLines w:val="0"/>
              <w:widowControl w:val="0"/>
            </w:pPr>
            <w:r>
              <w:t>Privacy</w:t>
            </w:r>
          </w:p>
          <w:p w14:paraId="4A8FFB1E" w14:textId="42C7DBF5" w:rsidR="00587470" w:rsidRPr="000D5D6E" w:rsidRDefault="009A0BF8" w:rsidP="00781CEB">
            <w:pPr>
              <w:rPr>
                <w:rFonts w:cs="Arial"/>
                <w:b/>
                <w:color w:val="127CC0"/>
                <w:szCs w:val="36"/>
              </w:rPr>
            </w:pPr>
            <w:r>
              <w:t xml:space="preserve">We have collected your personal information which will be handled in accordance with the Northern Territory </w:t>
            </w:r>
            <w:hyperlink r:id="rId11" w:tgtFrame="_blank" w:tooltip="Information Act 2002" w:history="1">
              <w:r>
                <w:rPr>
                  <w:rStyle w:val="Emphasis"/>
                  <w:color w:val="0000FF"/>
                  <w:u w:val="single"/>
                  <w:shd w:val="clear" w:color="auto" w:fill="FFFFFF"/>
                </w:rPr>
                <w:t>Information Act 2002</w:t>
              </w:r>
            </w:hyperlink>
            <w:r>
              <w:rPr>
                <w:color w:val="454347"/>
                <w:shd w:val="clear" w:color="auto" w:fill="FFFFFF"/>
              </w:rPr>
              <w:t xml:space="preserve">. </w:t>
            </w:r>
            <w:r>
              <w:t>Your personal information is not required to be provided, however, if you do not, we may not be able to accept your nomination. For more information on how we handle your personal information, please refer to the Department's privacy policy.</w:t>
            </w:r>
          </w:p>
        </w:tc>
      </w:tr>
      <w:tr w:rsidR="009A0BF8" w:rsidRPr="009A0BF8" w14:paraId="71185773" w14:textId="77777777" w:rsidTr="009A0BF8">
        <w:trPr>
          <w:trHeight w:val="20"/>
        </w:trPr>
        <w:tc>
          <w:tcPr>
            <w:tcW w:w="10348" w:type="dxa"/>
            <w:gridSpan w:val="9"/>
            <w:tcBorders>
              <w:top w:val="nil"/>
              <w:left w:val="nil"/>
              <w:bottom w:val="nil"/>
              <w:right w:val="nil"/>
            </w:tcBorders>
            <w:shd w:val="clear" w:color="auto" w:fill="FFFFFF" w:themeFill="background1"/>
            <w:noWrap/>
            <w:tcMar>
              <w:left w:w="0" w:type="dxa"/>
              <w:right w:w="0" w:type="dxa"/>
            </w:tcMar>
            <w:vAlign w:val="center"/>
          </w:tcPr>
          <w:p w14:paraId="467E29DA" w14:textId="5384C7CA" w:rsidR="00587470" w:rsidRPr="00101B42" w:rsidRDefault="009A0BF8" w:rsidP="00101B42">
            <w:pPr>
              <w:spacing w:after="0"/>
              <w:rPr>
                <w:rFonts w:cs="Arial"/>
                <w:b/>
                <w:sz w:val="2"/>
                <w:szCs w:val="2"/>
              </w:rPr>
            </w:pPr>
            <w:r w:rsidRPr="00101B42">
              <w:rPr>
                <w:color w:val="FFFFFF" w:themeColor="background1"/>
                <w:sz w:val="2"/>
                <w:szCs w:val="2"/>
              </w:rPr>
              <w:t>End of form</w:t>
            </w:r>
          </w:p>
        </w:tc>
      </w:tr>
    </w:tbl>
    <w:p w14:paraId="1675D998" w14:textId="77777777" w:rsidR="002F65C4" w:rsidRPr="00030255" w:rsidRDefault="002F65C4" w:rsidP="003A0374">
      <w:pPr>
        <w:rPr>
          <w:b/>
          <w:sz w:val="2"/>
          <w:szCs w:val="2"/>
        </w:rPr>
      </w:pPr>
    </w:p>
    <w:sectPr w:rsidR="002F65C4" w:rsidRPr="00030255" w:rsidSect="00D96D71">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E57F" w14:textId="77777777" w:rsidR="00AB2E3A" w:rsidRDefault="00AB2E3A" w:rsidP="007332FF">
      <w:r>
        <w:separator/>
      </w:r>
    </w:p>
  </w:endnote>
  <w:endnote w:type="continuationSeparator" w:id="0">
    <w:p w14:paraId="121F34E5" w14:textId="77777777" w:rsidR="00AB2E3A" w:rsidRDefault="00AB2E3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9034"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40D58E2C" w14:textId="77777777" w:rsidTr="001B3D22">
      <w:trPr>
        <w:cantSplit/>
        <w:trHeight w:hRule="exact" w:val="850"/>
      </w:trPr>
      <w:tc>
        <w:tcPr>
          <w:tcW w:w="10318" w:type="dxa"/>
          <w:vAlign w:val="bottom"/>
        </w:tcPr>
        <w:p w14:paraId="4380D76F"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D5D6E">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D5D6E">
            <w:rPr>
              <w:rStyle w:val="PageNumber"/>
              <w:noProof/>
            </w:rPr>
            <w:t>4</w:t>
          </w:r>
          <w:r w:rsidRPr="00AC4488">
            <w:rPr>
              <w:rStyle w:val="PageNumber"/>
            </w:rPr>
            <w:fldChar w:fldCharType="end"/>
          </w:r>
        </w:p>
      </w:tc>
    </w:tr>
  </w:tbl>
  <w:p w14:paraId="5BBC12E9" w14:textId="77777777" w:rsidR="002645D5" w:rsidRPr="00B11C67" w:rsidRDefault="002645D5" w:rsidP="002645D5">
    <w:pPr>
      <w:pStyle w:val="Footer"/>
      <w:rPr>
        <w:sz w:val="4"/>
        <w:szCs w:val="4"/>
      </w:rPr>
    </w:pPr>
  </w:p>
  <w:p w14:paraId="592E682F"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D580"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20F59234" w14:textId="77777777" w:rsidTr="0087320B">
      <w:trPr>
        <w:cantSplit/>
        <w:trHeight w:hRule="exact" w:val="1134"/>
      </w:trPr>
      <w:tc>
        <w:tcPr>
          <w:tcW w:w="7767" w:type="dxa"/>
          <w:tcBorders>
            <w:top w:val="single" w:sz="4" w:space="0" w:color="auto"/>
          </w:tcBorders>
          <w:vAlign w:val="bottom"/>
        </w:tcPr>
        <w:p w14:paraId="442952B6" w14:textId="7777777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D5D6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D5D6E">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0056E757" w14:textId="77777777" w:rsidR="002645D5" w:rsidRPr="001E14EB" w:rsidRDefault="00661D1D" w:rsidP="002645D5">
          <w:pPr>
            <w:spacing w:after="0"/>
            <w:jc w:val="right"/>
          </w:pPr>
          <w:r>
            <w:rPr>
              <w:noProof/>
              <w:sz w:val="19"/>
              <w:lang w:eastAsia="en-AU"/>
            </w:rPr>
            <w:drawing>
              <wp:inline distT="0" distB="0" distL="0" distR="0" wp14:anchorId="09FCBE1B" wp14:editId="409B833B">
                <wp:extent cx="1574237" cy="561356"/>
                <wp:effectExtent l="0" t="0" r="6985"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07F6A512"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47C7" w14:textId="77777777" w:rsidR="00AB2E3A" w:rsidRDefault="00AB2E3A" w:rsidP="007332FF">
      <w:r>
        <w:separator/>
      </w:r>
    </w:p>
  </w:footnote>
  <w:footnote w:type="continuationSeparator" w:id="0">
    <w:p w14:paraId="57AE20E2" w14:textId="77777777" w:rsidR="00AB2E3A" w:rsidRDefault="00AB2E3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9B5" w14:textId="78851099"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665F26">
          <w:rPr>
            <w:rStyle w:val="HeaderChar"/>
          </w:rPr>
          <w:t>2024 Chief Minister’s Awards for Excellence in the Public Sector</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bCs/>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45FD98BB" w14:textId="77A9FE88" w:rsidR="00A53CF0" w:rsidRPr="00E908F1" w:rsidRDefault="00665F26" w:rsidP="00F1111F">
        <w:pPr>
          <w:pStyle w:val="Title"/>
        </w:pPr>
        <w:r w:rsidRPr="00F1111F">
          <w:rPr>
            <w:rStyle w:val="TitleChar"/>
            <w:bCs/>
          </w:rPr>
          <w:t xml:space="preserve">2024 Chief Minister’s Awards </w:t>
        </w:r>
        <w:r w:rsidR="00F1111F">
          <w:rPr>
            <w:rStyle w:val="TitleChar"/>
            <w:bCs/>
          </w:rPr>
          <w:br/>
        </w:r>
        <w:r w:rsidRPr="00F1111F">
          <w:rPr>
            <w:rStyle w:val="TitleChar"/>
            <w:bCs/>
          </w:rPr>
          <w:t>for Excellence in the Public Sector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5AE046F"/>
    <w:multiLevelType w:val="hybridMultilevel"/>
    <w:tmpl w:val="7A2418AE"/>
    <w:lvl w:ilvl="0" w:tplc="D9CAC32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081172835">
    <w:abstractNumId w:val="20"/>
  </w:num>
  <w:num w:numId="2" w16cid:durableId="1980694723">
    <w:abstractNumId w:val="11"/>
  </w:num>
  <w:num w:numId="3" w16cid:durableId="672225668">
    <w:abstractNumId w:val="37"/>
  </w:num>
  <w:num w:numId="4" w16cid:durableId="645596521">
    <w:abstractNumId w:val="24"/>
  </w:num>
  <w:num w:numId="5" w16cid:durableId="1113673295">
    <w:abstractNumId w:val="15"/>
  </w:num>
  <w:num w:numId="6" w16cid:durableId="28383696">
    <w:abstractNumId w:val="7"/>
  </w:num>
  <w:num w:numId="7" w16cid:durableId="653490453">
    <w:abstractNumId w:val="26"/>
  </w:num>
  <w:num w:numId="8" w16cid:durableId="1835678962">
    <w:abstractNumId w:val="14"/>
  </w:num>
  <w:num w:numId="9" w16cid:durableId="1841506652">
    <w:abstractNumId w:val="36"/>
  </w:num>
  <w:num w:numId="10" w16cid:durableId="1075929451">
    <w:abstractNumId w:val="22"/>
  </w:num>
  <w:num w:numId="11" w16cid:durableId="696467744">
    <w:abstractNumId w:val="33"/>
  </w:num>
  <w:num w:numId="12" w16cid:durableId="115036376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8BD"/>
    <w:rsid w:val="00001DDF"/>
    <w:rsid w:val="0000322D"/>
    <w:rsid w:val="00007670"/>
    <w:rsid w:val="00010665"/>
    <w:rsid w:val="00020347"/>
    <w:rsid w:val="0002393A"/>
    <w:rsid w:val="00027DB8"/>
    <w:rsid w:val="00030255"/>
    <w:rsid w:val="00031A96"/>
    <w:rsid w:val="00040BF3"/>
    <w:rsid w:val="0004211C"/>
    <w:rsid w:val="00046C59"/>
    <w:rsid w:val="00051362"/>
    <w:rsid w:val="00051F45"/>
    <w:rsid w:val="00052953"/>
    <w:rsid w:val="0005341A"/>
    <w:rsid w:val="00056DEF"/>
    <w:rsid w:val="00056EDC"/>
    <w:rsid w:val="0005721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5D6E"/>
    <w:rsid w:val="000D633D"/>
    <w:rsid w:val="000E313E"/>
    <w:rsid w:val="000E342B"/>
    <w:rsid w:val="000E3ED2"/>
    <w:rsid w:val="000E5DD2"/>
    <w:rsid w:val="000F2958"/>
    <w:rsid w:val="000F3850"/>
    <w:rsid w:val="000F604F"/>
    <w:rsid w:val="00101B42"/>
    <w:rsid w:val="00104E7F"/>
    <w:rsid w:val="001137EC"/>
    <w:rsid w:val="001152F5"/>
    <w:rsid w:val="001161A4"/>
    <w:rsid w:val="00117743"/>
    <w:rsid w:val="00117F5B"/>
    <w:rsid w:val="00132658"/>
    <w:rsid w:val="001343E2"/>
    <w:rsid w:val="00143A84"/>
    <w:rsid w:val="00150DC0"/>
    <w:rsid w:val="00156CD4"/>
    <w:rsid w:val="0016153B"/>
    <w:rsid w:val="00162207"/>
    <w:rsid w:val="00164A3E"/>
    <w:rsid w:val="00165AFD"/>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2F65C4"/>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0374"/>
    <w:rsid w:val="003A306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56E41"/>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87470"/>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0C4C"/>
    <w:rsid w:val="006433C3"/>
    <w:rsid w:val="006452EF"/>
    <w:rsid w:val="00650F5B"/>
    <w:rsid w:val="00661D1D"/>
    <w:rsid w:val="006654C1"/>
    <w:rsid w:val="00665916"/>
    <w:rsid w:val="00665F26"/>
    <w:rsid w:val="006670D7"/>
    <w:rsid w:val="006719EA"/>
    <w:rsid w:val="00671F13"/>
    <w:rsid w:val="0067400A"/>
    <w:rsid w:val="006847AD"/>
    <w:rsid w:val="0069114B"/>
    <w:rsid w:val="006944C1"/>
    <w:rsid w:val="006A756A"/>
    <w:rsid w:val="006B7FE0"/>
    <w:rsid w:val="006D66F7"/>
    <w:rsid w:val="006E283C"/>
    <w:rsid w:val="006E65D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154D"/>
    <w:rsid w:val="00777795"/>
    <w:rsid w:val="00781CEB"/>
    <w:rsid w:val="00783A57"/>
    <w:rsid w:val="00784C92"/>
    <w:rsid w:val="007859CD"/>
    <w:rsid w:val="00785C24"/>
    <w:rsid w:val="007907E4"/>
    <w:rsid w:val="00796461"/>
    <w:rsid w:val="007A5EFD"/>
    <w:rsid w:val="007A6A4F"/>
    <w:rsid w:val="007B03F5"/>
    <w:rsid w:val="007B5C09"/>
    <w:rsid w:val="007B5DA2"/>
    <w:rsid w:val="007C0966"/>
    <w:rsid w:val="007C19E7"/>
    <w:rsid w:val="007C3486"/>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363E"/>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3A66"/>
    <w:rsid w:val="00977919"/>
    <w:rsid w:val="00983000"/>
    <w:rsid w:val="009870FA"/>
    <w:rsid w:val="009921C3"/>
    <w:rsid w:val="0099551D"/>
    <w:rsid w:val="009A0BF8"/>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63FE"/>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B2E3A"/>
    <w:rsid w:val="00AD0DA4"/>
    <w:rsid w:val="00AD4169"/>
    <w:rsid w:val="00AE193F"/>
    <w:rsid w:val="00AE25C6"/>
    <w:rsid w:val="00AE2A8A"/>
    <w:rsid w:val="00AE306C"/>
    <w:rsid w:val="00AF28C1"/>
    <w:rsid w:val="00B02EF1"/>
    <w:rsid w:val="00B07092"/>
    <w:rsid w:val="00B07C97"/>
    <w:rsid w:val="00B11C67"/>
    <w:rsid w:val="00B15754"/>
    <w:rsid w:val="00B16002"/>
    <w:rsid w:val="00B2046E"/>
    <w:rsid w:val="00B20A8A"/>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058BD"/>
    <w:rsid w:val="00C10B5E"/>
    <w:rsid w:val="00C10F10"/>
    <w:rsid w:val="00C11E6F"/>
    <w:rsid w:val="00C15D4D"/>
    <w:rsid w:val="00C175DC"/>
    <w:rsid w:val="00C30171"/>
    <w:rsid w:val="00C309D8"/>
    <w:rsid w:val="00C3111D"/>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6D71"/>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DF6060"/>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A3D91"/>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111F"/>
    <w:rsid w:val="00F15931"/>
    <w:rsid w:val="00F24404"/>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DC0B"/>
  <w15:docId w15:val="{8187E16F-32CA-4D05-B7BF-2D3BDECF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BF8"/>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paragraph" w:styleId="CommentText">
    <w:name w:val="annotation text"/>
    <w:basedOn w:val="Normal"/>
    <w:link w:val="CommentTextChar"/>
    <w:uiPriority w:val="99"/>
    <w:semiHidden/>
    <w:unhideWhenUsed/>
    <w:rsid w:val="00D96D71"/>
    <w:rPr>
      <w:sz w:val="20"/>
    </w:rPr>
  </w:style>
  <w:style w:type="character" w:customStyle="1" w:styleId="CommentTextChar">
    <w:name w:val="Comment Text Char"/>
    <w:basedOn w:val="DefaultParagraphFont"/>
    <w:link w:val="CommentText"/>
    <w:uiPriority w:val="99"/>
    <w:semiHidden/>
    <w:rsid w:val="00D96D71"/>
    <w:rPr>
      <w:sz w:val="20"/>
    </w:rPr>
  </w:style>
  <w:style w:type="paragraph" w:styleId="CommentSubject">
    <w:name w:val="annotation subject"/>
    <w:basedOn w:val="CommentText"/>
    <w:next w:val="CommentText"/>
    <w:link w:val="CommentSubjectChar"/>
    <w:uiPriority w:val="99"/>
    <w:semiHidden/>
    <w:unhideWhenUsed/>
    <w:rsid w:val="00D96D71"/>
    <w:rPr>
      <w:rFonts w:ascii="Calibri" w:hAnsi="Calibri"/>
      <w:b/>
      <w:bCs/>
    </w:rPr>
  </w:style>
  <w:style w:type="character" w:customStyle="1" w:styleId="CommentSubjectChar">
    <w:name w:val="Comment Subject Char"/>
    <w:basedOn w:val="CommentTextChar"/>
    <w:link w:val="CommentSubject"/>
    <w:uiPriority w:val="99"/>
    <w:semiHidden/>
    <w:rsid w:val="00D96D71"/>
    <w:rPr>
      <w:rFonts w:ascii="Calibri" w:hAnsi="Calibri"/>
      <w:b/>
      <w:bCs/>
      <w:sz w:val="20"/>
    </w:rPr>
  </w:style>
  <w:style w:type="character" w:styleId="Emphasis">
    <w:name w:val="Emphasis"/>
    <w:basedOn w:val="DefaultParagraphFont"/>
    <w:uiPriority w:val="20"/>
    <w:qFormat/>
    <w:rsid w:val="00DF60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nt.gov.au/en/Legislation/INFORMATION-ACT-200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MAwards.CMC@nt.gov.au" TargetMode="External"/><Relationship Id="rId4" Type="http://schemas.openxmlformats.org/officeDocument/2006/relationships/styles" Target="styles.xml"/><Relationship Id="rId9" Type="http://schemas.openxmlformats.org/officeDocument/2006/relationships/hyperlink" Target="mailto:CMAwards.CMC@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jasw\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840117-889B-4154-9622-157876E2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163</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2024 CHIEF MINISTER’S AWARDS 
FOR EXCELLENCE IN THE PUBLIC SECTOR</vt:lpstr>
    </vt:vector>
  </TitlesOfParts>
  <Company>CHIEF MINISTER AND CABINET</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Chief Minister’s Awards 
for Excellence in the Public Sector</dc:title>
  <dc:creator>Northern Territory Government</dc:creator>
  <cp:lastModifiedBy>Marlene Woods</cp:lastModifiedBy>
  <cp:revision>17</cp:revision>
  <cp:lastPrinted>2019-07-29T01:45:00Z</cp:lastPrinted>
  <dcterms:created xsi:type="dcterms:W3CDTF">2024-03-27T23:18:00Z</dcterms:created>
  <dcterms:modified xsi:type="dcterms:W3CDTF">2024-04-17T05:03:00Z</dcterms:modified>
</cp:coreProperties>
</file>